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E43DFBE" w14:textId="51F7D43C" w:rsidR="009F5680" w:rsidRDefault="00A1578E">
      <w:pPr>
        <w:sectPr w:rsidR="009F5680">
          <w:pgSz w:w="12240" w:h="15840"/>
          <w:pgMar w:top="1440" w:right="1440" w:bottom="875" w:left="1440" w:header="0" w:footer="0" w:gutter="0"/>
          <w:cols w:space="0"/>
          <w:docGrid w:linePitch="360"/>
        </w:sectPr>
      </w:pPr>
      <w:bookmarkStart w:id="0" w:name="page1"/>
      <w:bookmarkStart w:id="1" w:name="_GoBack"/>
      <w:bookmarkEnd w:id="0"/>
      <w:bookmarkEnd w:id="1"/>
      <w:r>
        <w:rPr>
          <w:noProof/>
        </w:rPr>
        <w:drawing>
          <wp:anchor distT="0" distB="0" distL="114300" distR="114300" simplePos="0" relativeHeight="251657728" behindDoc="1" locked="0" layoutInCell="1" allowOverlap="1" wp14:anchorId="5505449E" wp14:editId="5D84FD57">
            <wp:simplePos x="0" y="0"/>
            <wp:positionH relativeFrom="page">
              <wp:posOffset>1039495</wp:posOffset>
            </wp:positionH>
            <wp:positionV relativeFrom="page">
              <wp:posOffset>1080135</wp:posOffset>
            </wp:positionV>
            <wp:extent cx="5410200" cy="76066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410200" cy="7606665"/>
                    </a:xfrm>
                    <a:prstGeom prst="rect">
                      <a:avLst/>
                    </a:prstGeom>
                    <a:noFill/>
                  </pic:spPr>
                </pic:pic>
              </a:graphicData>
            </a:graphic>
            <wp14:sizeRelH relativeFrom="page">
              <wp14:pctWidth>0</wp14:pctWidth>
            </wp14:sizeRelH>
            <wp14:sizeRelV relativeFrom="page">
              <wp14:pctHeight>0</wp14:pctHeight>
            </wp14:sizeRelV>
          </wp:anchor>
        </w:drawing>
      </w:r>
    </w:p>
    <w:p w14:paraId="3CEB74A9" w14:textId="77777777" w:rsidR="009F5680" w:rsidRDefault="009833DA">
      <w:pPr>
        <w:spacing w:line="0" w:lineRule="atLeast"/>
        <w:rPr>
          <w:sz w:val="28"/>
        </w:rPr>
      </w:pPr>
      <w:bookmarkStart w:id="2" w:name="page2"/>
      <w:bookmarkEnd w:id="2"/>
      <w:r>
        <w:rPr>
          <w:sz w:val="28"/>
        </w:rPr>
        <w:lastRenderedPageBreak/>
        <w:t>Hi Everyone,</w:t>
      </w:r>
    </w:p>
    <w:p w14:paraId="2FE73BF5" w14:textId="77777777" w:rsidR="009F5680" w:rsidRDefault="009F5680">
      <w:pPr>
        <w:spacing w:line="251" w:lineRule="exact"/>
        <w:rPr>
          <w:rFonts w:ascii="Times New Roman" w:eastAsia="Times New Roman" w:hAnsi="Times New Roman"/>
        </w:rPr>
      </w:pPr>
    </w:p>
    <w:p w14:paraId="54F3E132" w14:textId="77777777" w:rsidR="009F5680" w:rsidRDefault="009833DA">
      <w:pPr>
        <w:spacing w:line="0" w:lineRule="atLeast"/>
        <w:rPr>
          <w:sz w:val="28"/>
        </w:rPr>
      </w:pPr>
      <w:r>
        <w:rPr>
          <w:sz w:val="28"/>
        </w:rPr>
        <w:t>For your summer assignment, please:</w:t>
      </w:r>
    </w:p>
    <w:p w14:paraId="2B132809" w14:textId="77777777" w:rsidR="009F5680" w:rsidRDefault="009F5680">
      <w:pPr>
        <w:spacing w:line="310" w:lineRule="exact"/>
        <w:rPr>
          <w:rFonts w:ascii="Times New Roman" w:eastAsia="Times New Roman" w:hAnsi="Times New Roman"/>
        </w:rPr>
      </w:pPr>
    </w:p>
    <w:p w14:paraId="18F3B830" w14:textId="6F92C0B2" w:rsidR="009F5680" w:rsidRDefault="009833DA">
      <w:pPr>
        <w:numPr>
          <w:ilvl w:val="0"/>
          <w:numId w:val="1"/>
        </w:numPr>
        <w:tabs>
          <w:tab w:val="left" w:pos="720"/>
        </w:tabs>
        <w:spacing w:line="265" w:lineRule="auto"/>
        <w:ind w:left="720" w:right="140" w:hanging="368"/>
        <w:rPr>
          <w:sz w:val="28"/>
        </w:rPr>
      </w:pPr>
      <w:r>
        <w:rPr>
          <w:sz w:val="28"/>
        </w:rPr>
        <w:t xml:space="preserve">Use the links below to access each of your worksheet assignments. Either print each worksheet out and show all of your work directly on it or use your own lined or graph paper. If you choose the second option, please indicate the worksheet number and its topic, copy down each problem, </w:t>
      </w:r>
      <w:r w:rsidRPr="00AA4CBB">
        <w:rPr>
          <w:b/>
          <w:sz w:val="28"/>
        </w:rPr>
        <w:t>show all</w:t>
      </w:r>
      <w:r w:rsidR="00AA4CBB" w:rsidRPr="00AA4CBB">
        <w:rPr>
          <w:b/>
          <w:sz w:val="28"/>
        </w:rPr>
        <w:t xml:space="preserve"> </w:t>
      </w:r>
      <w:r w:rsidRPr="00AA4CBB">
        <w:rPr>
          <w:b/>
          <w:sz w:val="28"/>
        </w:rPr>
        <w:t>your work</w:t>
      </w:r>
      <w:r>
        <w:rPr>
          <w:sz w:val="28"/>
        </w:rPr>
        <w:t>, box your answers, and separate each math problem by a single line.</w:t>
      </w:r>
    </w:p>
    <w:p w14:paraId="44918B3D" w14:textId="77777777" w:rsidR="009F5680" w:rsidRDefault="009F5680">
      <w:pPr>
        <w:spacing w:line="89" w:lineRule="exact"/>
        <w:rPr>
          <w:sz w:val="28"/>
        </w:rPr>
      </w:pPr>
    </w:p>
    <w:p w14:paraId="1E97852B" w14:textId="77777777" w:rsidR="009F5680" w:rsidRDefault="009833DA">
      <w:pPr>
        <w:numPr>
          <w:ilvl w:val="0"/>
          <w:numId w:val="1"/>
        </w:numPr>
        <w:tabs>
          <w:tab w:val="left" w:pos="720"/>
        </w:tabs>
        <w:spacing w:line="254" w:lineRule="auto"/>
        <w:ind w:left="720" w:right="80" w:hanging="368"/>
        <w:rPr>
          <w:sz w:val="28"/>
        </w:rPr>
      </w:pPr>
      <w:r>
        <w:rPr>
          <w:sz w:val="28"/>
        </w:rPr>
        <w:t>Do NOT wait until the end of summer to complete these worksheets. There are several reasons why it would be to your benefit to work on assignments over the course of the summer:</w:t>
      </w:r>
    </w:p>
    <w:p w14:paraId="35DC8C94" w14:textId="77777777" w:rsidR="009F5680" w:rsidRDefault="009F5680">
      <w:pPr>
        <w:spacing w:line="34" w:lineRule="exact"/>
        <w:rPr>
          <w:sz w:val="28"/>
        </w:rPr>
      </w:pPr>
    </w:p>
    <w:p w14:paraId="6909C7F4" w14:textId="77777777" w:rsidR="009F5680" w:rsidRDefault="009833DA">
      <w:pPr>
        <w:numPr>
          <w:ilvl w:val="1"/>
          <w:numId w:val="1"/>
        </w:numPr>
        <w:tabs>
          <w:tab w:val="left" w:pos="1440"/>
        </w:tabs>
        <w:spacing w:line="0" w:lineRule="atLeast"/>
        <w:ind w:left="1440" w:hanging="368"/>
        <w:rPr>
          <w:sz w:val="28"/>
        </w:rPr>
      </w:pPr>
      <w:r>
        <w:rPr>
          <w:sz w:val="28"/>
        </w:rPr>
        <w:t>It is important to practice math skills</w:t>
      </w:r>
    </w:p>
    <w:p w14:paraId="3748D2B4" w14:textId="77777777" w:rsidR="009F5680" w:rsidRDefault="009F5680">
      <w:pPr>
        <w:spacing w:line="51" w:lineRule="exact"/>
        <w:rPr>
          <w:sz w:val="28"/>
        </w:rPr>
      </w:pPr>
    </w:p>
    <w:p w14:paraId="7FC80EEA" w14:textId="77777777" w:rsidR="009F5680" w:rsidRDefault="009833DA">
      <w:pPr>
        <w:numPr>
          <w:ilvl w:val="1"/>
          <w:numId w:val="1"/>
        </w:numPr>
        <w:tabs>
          <w:tab w:val="left" w:pos="1440"/>
        </w:tabs>
        <w:spacing w:line="0" w:lineRule="atLeast"/>
        <w:ind w:left="1440" w:hanging="368"/>
        <w:rPr>
          <w:sz w:val="28"/>
        </w:rPr>
      </w:pPr>
      <w:r>
        <w:rPr>
          <w:sz w:val="28"/>
        </w:rPr>
        <w:t>It will give you adequate time to complete the assignments</w:t>
      </w:r>
    </w:p>
    <w:p w14:paraId="38F12ACF" w14:textId="77777777" w:rsidR="009F5680" w:rsidRDefault="009F5680">
      <w:pPr>
        <w:spacing w:line="49" w:lineRule="exact"/>
        <w:rPr>
          <w:sz w:val="28"/>
        </w:rPr>
      </w:pPr>
    </w:p>
    <w:p w14:paraId="17040E29" w14:textId="77777777" w:rsidR="009F5680" w:rsidRDefault="009833DA">
      <w:pPr>
        <w:numPr>
          <w:ilvl w:val="1"/>
          <w:numId w:val="1"/>
        </w:numPr>
        <w:tabs>
          <w:tab w:val="left" w:pos="1440"/>
        </w:tabs>
        <w:spacing w:line="0" w:lineRule="atLeast"/>
        <w:ind w:left="1440" w:hanging="368"/>
        <w:rPr>
          <w:sz w:val="28"/>
        </w:rPr>
      </w:pPr>
      <w:r>
        <w:rPr>
          <w:sz w:val="28"/>
        </w:rPr>
        <w:t>It will give you time to seek out help if you need it</w:t>
      </w:r>
    </w:p>
    <w:p w14:paraId="7730BDB2" w14:textId="77777777" w:rsidR="009F5680" w:rsidRDefault="009F5680">
      <w:pPr>
        <w:spacing w:line="115" w:lineRule="exact"/>
        <w:rPr>
          <w:sz w:val="28"/>
        </w:rPr>
      </w:pPr>
    </w:p>
    <w:p w14:paraId="23EA4CE1" w14:textId="27C72BA5" w:rsidR="009F5680" w:rsidRDefault="009833DA">
      <w:pPr>
        <w:numPr>
          <w:ilvl w:val="0"/>
          <w:numId w:val="1"/>
        </w:numPr>
        <w:tabs>
          <w:tab w:val="left" w:pos="720"/>
        </w:tabs>
        <w:spacing w:line="236" w:lineRule="auto"/>
        <w:ind w:left="720" w:right="300" w:hanging="368"/>
        <w:rPr>
          <w:sz w:val="28"/>
        </w:rPr>
      </w:pPr>
      <w:r>
        <w:rPr>
          <w:sz w:val="28"/>
        </w:rPr>
        <w:t xml:space="preserve">Make sure you order your course textbook </w:t>
      </w:r>
      <w:r w:rsidR="00AA4CBB">
        <w:rPr>
          <w:sz w:val="28"/>
        </w:rPr>
        <w:t>before</w:t>
      </w:r>
      <w:r>
        <w:rPr>
          <w:sz w:val="28"/>
        </w:rPr>
        <w:t xml:space="preserve"> school starts.</w:t>
      </w:r>
    </w:p>
    <w:p w14:paraId="6E9406E9" w14:textId="77777777" w:rsidR="009F5680" w:rsidRDefault="009F5680">
      <w:pPr>
        <w:spacing w:line="314" w:lineRule="exact"/>
        <w:rPr>
          <w:rFonts w:ascii="Times New Roman" w:eastAsia="Times New Roman" w:hAnsi="Times New Roman"/>
        </w:rPr>
      </w:pPr>
    </w:p>
    <w:p w14:paraId="06735827" w14:textId="77777777" w:rsidR="00AA4CBB" w:rsidRDefault="009833DA">
      <w:pPr>
        <w:spacing w:line="270" w:lineRule="auto"/>
        <w:ind w:right="20"/>
        <w:rPr>
          <w:sz w:val="28"/>
        </w:rPr>
      </w:pPr>
      <w:r>
        <w:rPr>
          <w:sz w:val="28"/>
        </w:rPr>
        <w:t xml:space="preserve">This assignment will be </w:t>
      </w:r>
      <w:r w:rsidRPr="00AA4CBB">
        <w:rPr>
          <w:b/>
          <w:sz w:val="28"/>
        </w:rPr>
        <w:t>due on the first day of class</w:t>
      </w:r>
      <w:r>
        <w:rPr>
          <w:sz w:val="28"/>
        </w:rPr>
        <w:t xml:space="preserve"> and </w:t>
      </w:r>
      <w:r w:rsidRPr="00AA4CBB">
        <w:rPr>
          <w:b/>
          <w:sz w:val="28"/>
        </w:rPr>
        <w:t>your work will be graded</w:t>
      </w:r>
      <w:r>
        <w:rPr>
          <w:sz w:val="28"/>
        </w:rPr>
        <w:t xml:space="preserve">. There will be a quiz within the first week or two of classes, so please make sure you are comfortable with this material. If you need assistance or have any questions, you can email me at rweisman@vths.org. </w:t>
      </w:r>
    </w:p>
    <w:p w14:paraId="04273117" w14:textId="77777777" w:rsidR="00AA4CBB" w:rsidRDefault="00AA4CBB">
      <w:pPr>
        <w:spacing w:line="270" w:lineRule="auto"/>
        <w:ind w:right="20"/>
        <w:rPr>
          <w:sz w:val="28"/>
        </w:rPr>
      </w:pPr>
    </w:p>
    <w:p w14:paraId="3FDA1B2C" w14:textId="136AD2D7" w:rsidR="009F5680" w:rsidRDefault="009833DA">
      <w:pPr>
        <w:spacing w:line="270" w:lineRule="auto"/>
        <w:ind w:right="20"/>
        <w:rPr>
          <w:sz w:val="28"/>
        </w:rPr>
      </w:pPr>
      <w:r>
        <w:rPr>
          <w:sz w:val="28"/>
        </w:rPr>
        <w:t>I look forward to meeting you all in the Fall!</w:t>
      </w:r>
    </w:p>
    <w:p w14:paraId="2D512AA5" w14:textId="77777777" w:rsidR="009F5680" w:rsidRDefault="009F5680">
      <w:pPr>
        <w:spacing w:line="209" w:lineRule="exact"/>
        <w:rPr>
          <w:rFonts w:ascii="Times New Roman" w:eastAsia="Times New Roman" w:hAnsi="Times New Roman"/>
        </w:rPr>
      </w:pPr>
    </w:p>
    <w:p w14:paraId="1DDDD69B" w14:textId="77777777" w:rsidR="009F5680" w:rsidRDefault="009833DA">
      <w:pPr>
        <w:spacing w:line="0" w:lineRule="atLeast"/>
        <w:rPr>
          <w:sz w:val="28"/>
        </w:rPr>
      </w:pPr>
      <w:r>
        <w:rPr>
          <w:sz w:val="28"/>
        </w:rPr>
        <w:t>Only and all the best,</w:t>
      </w:r>
    </w:p>
    <w:p w14:paraId="627EC9E7" w14:textId="77777777" w:rsidR="009F5680" w:rsidRDefault="009F5680">
      <w:pPr>
        <w:spacing w:line="251" w:lineRule="exact"/>
        <w:rPr>
          <w:rFonts w:ascii="Times New Roman" w:eastAsia="Times New Roman" w:hAnsi="Times New Roman"/>
        </w:rPr>
      </w:pPr>
    </w:p>
    <w:p w14:paraId="35149BB4" w14:textId="77777777" w:rsidR="009F5680" w:rsidRDefault="009833DA">
      <w:pPr>
        <w:spacing w:line="0" w:lineRule="atLeast"/>
        <w:rPr>
          <w:sz w:val="28"/>
        </w:rPr>
      </w:pPr>
      <w:r>
        <w:rPr>
          <w:sz w:val="28"/>
        </w:rPr>
        <w:t>Mrs. Weisman</w:t>
      </w:r>
    </w:p>
    <w:p w14:paraId="72A61ABC" w14:textId="77777777" w:rsidR="009F5680" w:rsidRDefault="009F5680">
      <w:pPr>
        <w:spacing w:line="0" w:lineRule="atLeast"/>
        <w:rPr>
          <w:sz w:val="28"/>
        </w:rPr>
        <w:sectPr w:rsidR="009F5680">
          <w:pgSz w:w="12240" w:h="15840"/>
          <w:pgMar w:top="1437" w:right="1440" w:bottom="1096" w:left="1000" w:header="0" w:footer="0" w:gutter="0"/>
          <w:cols w:space="0" w:equalWidth="0">
            <w:col w:w="9800"/>
          </w:cols>
          <w:docGrid w:linePitch="360"/>
        </w:sectPr>
      </w:pPr>
    </w:p>
    <w:p w14:paraId="695C9009" w14:textId="77777777" w:rsidR="009F5680" w:rsidRDefault="009F5680">
      <w:pPr>
        <w:spacing w:line="200" w:lineRule="exact"/>
        <w:rPr>
          <w:rFonts w:ascii="Times New Roman" w:eastAsia="Times New Roman" w:hAnsi="Times New Roman"/>
        </w:rPr>
      </w:pPr>
      <w:bookmarkStart w:id="3" w:name="page3"/>
      <w:bookmarkEnd w:id="3"/>
    </w:p>
    <w:p w14:paraId="1F0E9F49" w14:textId="77777777" w:rsidR="009F5680" w:rsidRDefault="009F5680">
      <w:pPr>
        <w:spacing w:line="372" w:lineRule="exact"/>
        <w:rPr>
          <w:rFonts w:ascii="Times New Roman" w:eastAsia="Times New Roman" w:hAnsi="Times New Roman"/>
        </w:rPr>
      </w:pPr>
    </w:p>
    <w:p w14:paraId="1FA9EF4D" w14:textId="0F087202" w:rsidR="009F5680" w:rsidRPr="00AA4CBB" w:rsidRDefault="009833DA" w:rsidP="00AA4CBB">
      <w:pPr>
        <w:spacing w:line="218" w:lineRule="auto"/>
        <w:ind w:right="140"/>
        <w:rPr>
          <w:sz w:val="28"/>
        </w:rPr>
      </w:pPr>
      <w:r>
        <w:rPr>
          <w:b/>
          <w:sz w:val="32"/>
        </w:rPr>
        <w:t xml:space="preserve">Directions: </w:t>
      </w:r>
      <w:r w:rsidR="00AA4CBB" w:rsidRPr="00AA4CBB">
        <w:rPr>
          <w:sz w:val="28"/>
        </w:rPr>
        <w:t>Complete each of the following assignments.</w:t>
      </w:r>
      <w:r w:rsidR="00AA4CBB">
        <w:rPr>
          <w:sz w:val="28"/>
        </w:rPr>
        <w:t xml:space="preserve"> The problems you need to do are in </w:t>
      </w:r>
      <w:r w:rsidR="00AA4CBB">
        <w:rPr>
          <w:color w:val="FF0000"/>
          <w:sz w:val="28"/>
        </w:rPr>
        <w:t>red</w:t>
      </w:r>
      <w:r w:rsidR="00AA4CBB">
        <w:rPr>
          <w:sz w:val="28"/>
        </w:rPr>
        <w:t xml:space="preserve">, below each link. </w:t>
      </w:r>
      <w:r w:rsidR="00AA4CBB" w:rsidRPr="00AA4CBB">
        <w:rPr>
          <w:sz w:val="28"/>
        </w:rPr>
        <w:t xml:space="preserve"> You </w:t>
      </w:r>
      <w:r w:rsidR="00AA4CBB" w:rsidRPr="00AA4CBB">
        <w:rPr>
          <w:b/>
          <w:sz w:val="28"/>
        </w:rPr>
        <w:t>must show your work</w:t>
      </w:r>
      <w:r w:rsidR="00AA4CBB" w:rsidRPr="00AA4CBB">
        <w:rPr>
          <w:sz w:val="28"/>
        </w:rPr>
        <w:t>. You will not receive credit if you only write down the answer.</w:t>
      </w:r>
    </w:p>
    <w:p w14:paraId="45EBC041" w14:textId="77777777" w:rsidR="001930F7" w:rsidRPr="00AA4CBB" w:rsidRDefault="001930F7">
      <w:pPr>
        <w:spacing w:line="346" w:lineRule="exact"/>
        <w:rPr>
          <w:rFonts w:ascii="Times New Roman" w:eastAsia="Times New Roman" w:hAnsi="Times New Roman"/>
          <w:color w:val="FF0000"/>
          <w:sz w:val="24"/>
          <w:szCs w:val="24"/>
        </w:rPr>
      </w:pPr>
    </w:p>
    <w:p w14:paraId="57B61AA9" w14:textId="57AF024D" w:rsidR="009F5680" w:rsidRPr="00BB0D57" w:rsidRDefault="00BB0D57" w:rsidP="00BB0D57">
      <w:pPr>
        <w:tabs>
          <w:tab w:val="left" w:pos="289"/>
        </w:tabs>
        <w:spacing w:line="0" w:lineRule="atLeast"/>
        <w:rPr>
          <w:sz w:val="28"/>
        </w:rPr>
      </w:pPr>
      <w:r>
        <w:rPr>
          <w:sz w:val="28"/>
        </w:rPr>
        <w:t xml:space="preserve">1) </w:t>
      </w:r>
      <w:r w:rsidR="009833DA" w:rsidRPr="00BB0D57">
        <w:rPr>
          <w:sz w:val="28"/>
        </w:rPr>
        <w:t>Adding &amp; Subtracting Rational Numbers</w:t>
      </w:r>
    </w:p>
    <w:p w14:paraId="0029B7F7" w14:textId="77777777" w:rsidR="009F5680" w:rsidRDefault="009F5680">
      <w:pPr>
        <w:spacing w:line="1" w:lineRule="exact"/>
        <w:rPr>
          <w:rFonts w:ascii="Times New Roman" w:eastAsia="Times New Roman" w:hAnsi="Times New Roman"/>
        </w:rPr>
      </w:pPr>
    </w:p>
    <w:p w14:paraId="519A5EE7" w14:textId="77777777" w:rsidR="009F5680" w:rsidRDefault="009F5680">
      <w:pPr>
        <w:spacing w:line="10" w:lineRule="exact"/>
        <w:rPr>
          <w:rFonts w:ascii="Times New Roman" w:eastAsia="Times New Roman" w:hAnsi="Times New Roman"/>
        </w:rPr>
      </w:pPr>
    </w:p>
    <w:p w14:paraId="2A37A913" w14:textId="1A81310B" w:rsidR="009F5680" w:rsidRPr="001930F7" w:rsidRDefault="00F82CAF">
      <w:pPr>
        <w:spacing w:line="255" w:lineRule="auto"/>
        <w:ind w:left="9" w:right="20"/>
        <w:rPr>
          <w:rFonts w:ascii="Times New Roman" w:eastAsia="Times New Roman" w:hAnsi="Times New Roman"/>
          <w:color w:val="0000FF"/>
          <w:sz w:val="24"/>
          <w:u w:val="single"/>
        </w:rPr>
      </w:pPr>
      <w:hyperlink r:id="rId7" w:history="1">
        <w:r w:rsidR="009833DA" w:rsidRPr="001930F7">
          <w:rPr>
            <w:rFonts w:ascii="Times New Roman" w:eastAsia="Times New Roman" w:hAnsi="Times New Roman"/>
            <w:color w:val="0000FF"/>
            <w:sz w:val="24"/>
            <w:u w:val="single"/>
          </w:rPr>
          <w:t>http://cdn.kutasoftware.com/Worksheets/Alg1/Adding%20and%20Subtracting%20Rational%20Numb</w:t>
        </w:r>
      </w:hyperlink>
      <w:hyperlink r:id="rId8" w:history="1">
        <w:r w:rsidR="009833DA" w:rsidRPr="001930F7">
          <w:rPr>
            <w:rFonts w:ascii="Times New Roman" w:eastAsia="Times New Roman" w:hAnsi="Times New Roman"/>
            <w:color w:val="0000FF"/>
            <w:sz w:val="24"/>
            <w:u w:val="single"/>
          </w:rPr>
          <w:t>ers.pdf</w:t>
        </w:r>
      </w:hyperlink>
    </w:p>
    <w:p w14:paraId="59CCBB7B" w14:textId="4AC76D01" w:rsidR="00A1578E" w:rsidRPr="00FD5394" w:rsidRDefault="001930F7" w:rsidP="00FD5394">
      <w:pPr>
        <w:spacing w:line="281" w:lineRule="exact"/>
        <w:rPr>
          <w:rFonts w:ascii="Arial" w:eastAsia="Arial" w:hAnsi="Arial"/>
          <w:color w:val="FF0000"/>
          <w:sz w:val="22"/>
        </w:rPr>
      </w:pPr>
      <w:r w:rsidRPr="00FD5394">
        <w:rPr>
          <w:rFonts w:ascii="Arial" w:eastAsia="Arial" w:hAnsi="Arial"/>
          <w:color w:val="FF0000"/>
          <w:sz w:val="22"/>
        </w:rPr>
        <w:t>1, 2, 3, 5, 6, 7</w:t>
      </w:r>
    </w:p>
    <w:p w14:paraId="5FAD9681" w14:textId="77777777" w:rsidR="009833DA" w:rsidRPr="009833DA" w:rsidRDefault="009833DA" w:rsidP="009833DA">
      <w:pPr>
        <w:spacing w:line="255" w:lineRule="auto"/>
        <w:ind w:left="9" w:right="20"/>
        <w:rPr>
          <w:rFonts w:ascii="Times New Roman" w:eastAsia="Times New Roman" w:hAnsi="Times New Roman"/>
          <w:color w:val="FF0000"/>
          <w:sz w:val="24"/>
          <w:szCs w:val="24"/>
        </w:rPr>
      </w:pPr>
    </w:p>
    <w:p w14:paraId="2AE70C03" w14:textId="36AE4C87" w:rsidR="009F5680" w:rsidRPr="009833DA" w:rsidRDefault="009833DA" w:rsidP="009833DA">
      <w:pPr>
        <w:pStyle w:val="ListParagraph"/>
        <w:numPr>
          <w:ilvl w:val="0"/>
          <w:numId w:val="3"/>
        </w:numPr>
        <w:tabs>
          <w:tab w:val="left" w:pos="289"/>
        </w:tabs>
        <w:spacing w:line="360" w:lineRule="auto"/>
        <w:ind w:left="0"/>
        <w:rPr>
          <w:sz w:val="28"/>
        </w:rPr>
      </w:pPr>
      <w:r w:rsidRPr="009833DA">
        <w:rPr>
          <w:sz w:val="28"/>
        </w:rPr>
        <w:t>The Distributive Property</w:t>
      </w:r>
    </w:p>
    <w:p w14:paraId="40659A34" w14:textId="5C12233B" w:rsidR="009F5680" w:rsidRPr="00A1578E" w:rsidRDefault="009833DA" w:rsidP="009833DA">
      <w:pPr>
        <w:spacing w:line="218" w:lineRule="auto"/>
        <w:rPr>
          <w:sz w:val="24"/>
          <w:szCs w:val="24"/>
        </w:rPr>
      </w:pPr>
      <w:r w:rsidRPr="00A1578E">
        <w:rPr>
          <w:sz w:val="24"/>
          <w:szCs w:val="24"/>
        </w:rPr>
        <w:t>(**Note: A negative in front of a set of parentheses represents a -1. You must distribute the -1 into whatever is inside of the parentheses)</w:t>
      </w:r>
    </w:p>
    <w:p w14:paraId="14D994DC" w14:textId="3774D502" w:rsidR="009F5680" w:rsidRDefault="00F82CAF" w:rsidP="009833DA">
      <w:pPr>
        <w:spacing w:line="255" w:lineRule="auto"/>
        <w:ind w:left="9" w:right="20"/>
        <w:rPr>
          <w:rFonts w:ascii="Times New Roman" w:eastAsia="Times New Roman" w:hAnsi="Times New Roman"/>
          <w:color w:val="0000FF"/>
          <w:sz w:val="24"/>
          <w:u w:val="single"/>
        </w:rPr>
      </w:pPr>
      <w:hyperlink r:id="rId9" w:history="1">
        <w:r w:rsidR="009833DA" w:rsidRPr="009833DA">
          <w:rPr>
            <w:rFonts w:ascii="Times New Roman" w:eastAsia="Times New Roman" w:hAnsi="Times New Roman"/>
            <w:color w:val="0000FF"/>
            <w:sz w:val="24"/>
            <w:u w:val="single"/>
          </w:rPr>
          <w:t>http://cdn.kutasoftware.com/Worksheets/PreAlg/The%20Distributive%20Property.pdf</w:t>
        </w:r>
      </w:hyperlink>
    </w:p>
    <w:p w14:paraId="7F426442" w14:textId="77777777" w:rsidR="00FD5394" w:rsidRDefault="00A1578E" w:rsidP="00FD5394">
      <w:pPr>
        <w:spacing w:line="281" w:lineRule="exact"/>
        <w:rPr>
          <w:rFonts w:ascii="Arial" w:eastAsia="Arial" w:hAnsi="Arial"/>
          <w:color w:val="FF0000"/>
          <w:sz w:val="22"/>
        </w:rPr>
      </w:pPr>
      <w:r w:rsidRPr="00A1578E">
        <w:rPr>
          <w:rFonts w:ascii="Arial" w:eastAsia="Arial" w:hAnsi="Arial"/>
          <w:color w:val="FF0000"/>
          <w:sz w:val="22"/>
        </w:rPr>
        <w:t>1, 2, 5, 8</w:t>
      </w:r>
    </w:p>
    <w:p w14:paraId="63EEC5EC" w14:textId="77777777" w:rsidR="00FD5394" w:rsidRDefault="00FD5394" w:rsidP="00FD5394">
      <w:pPr>
        <w:spacing w:line="281" w:lineRule="exact"/>
        <w:rPr>
          <w:sz w:val="28"/>
        </w:rPr>
      </w:pPr>
    </w:p>
    <w:p w14:paraId="7085DE7B" w14:textId="77777777" w:rsidR="00FD5394" w:rsidRDefault="009833DA" w:rsidP="00FD5394">
      <w:pPr>
        <w:pStyle w:val="ListParagraph"/>
        <w:numPr>
          <w:ilvl w:val="0"/>
          <w:numId w:val="3"/>
        </w:numPr>
        <w:tabs>
          <w:tab w:val="left" w:pos="289"/>
        </w:tabs>
        <w:ind w:left="0"/>
        <w:rPr>
          <w:rFonts w:ascii="Arial" w:eastAsia="Arial" w:hAnsi="Arial"/>
          <w:color w:val="FF0000"/>
          <w:sz w:val="22"/>
        </w:rPr>
      </w:pPr>
      <w:r w:rsidRPr="00FD5394">
        <w:rPr>
          <w:sz w:val="28"/>
        </w:rPr>
        <w:t>Combining "Like” Terms</w:t>
      </w:r>
    </w:p>
    <w:p w14:paraId="26498EB6" w14:textId="34994BDA" w:rsidR="00383EA3" w:rsidRPr="00FD5394" w:rsidRDefault="00F82CAF" w:rsidP="00FD5394">
      <w:pPr>
        <w:pStyle w:val="ListParagraph"/>
        <w:tabs>
          <w:tab w:val="left" w:pos="289"/>
        </w:tabs>
        <w:ind w:left="0"/>
        <w:rPr>
          <w:rFonts w:ascii="Times New Roman" w:eastAsia="Times New Roman" w:hAnsi="Times New Roman"/>
          <w:color w:val="0000FF"/>
          <w:sz w:val="24"/>
          <w:u w:val="single"/>
        </w:rPr>
      </w:pPr>
      <w:hyperlink r:id="rId10" w:history="1">
        <w:r w:rsidR="00FD5394" w:rsidRPr="00FD5394">
          <w:rPr>
            <w:rFonts w:ascii="Times New Roman" w:eastAsia="Times New Roman" w:hAnsi="Times New Roman"/>
            <w:color w:val="0000FF"/>
            <w:sz w:val="24"/>
            <w:u w:val="single"/>
          </w:rPr>
          <w:t>http://cdn.kutasoftware.com/Worksheets/Alg1/Combining%20Like%20Terms.pdf</w:t>
        </w:r>
      </w:hyperlink>
    </w:p>
    <w:p w14:paraId="695CC086" w14:textId="77777777" w:rsidR="00FD5394" w:rsidRDefault="00383EA3" w:rsidP="00FD5394">
      <w:pPr>
        <w:pStyle w:val="ListParagraph"/>
        <w:numPr>
          <w:ilvl w:val="1"/>
          <w:numId w:val="28"/>
        </w:numPr>
        <w:ind w:right="20"/>
        <w:rPr>
          <w:rFonts w:ascii="Arial" w:eastAsia="Arial" w:hAnsi="Arial"/>
          <w:color w:val="FF0000"/>
          <w:sz w:val="22"/>
        </w:rPr>
      </w:pPr>
      <w:r w:rsidRPr="00FD5394">
        <w:rPr>
          <w:rFonts w:ascii="Arial" w:eastAsia="Arial" w:hAnsi="Arial"/>
          <w:color w:val="FF0000"/>
          <w:sz w:val="22"/>
        </w:rPr>
        <w:t xml:space="preserve">odd </w:t>
      </w:r>
    </w:p>
    <w:p w14:paraId="3DFDC064" w14:textId="77777777" w:rsidR="00FD5394" w:rsidRDefault="00FD5394" w:rsidP="00FD5394">
      <w:pPr>
        <w:ind w:right="20"/>
        <w:rPr>
          <w:sz w:val="28"/>
        </w:rPr>
      </w:pPr>
    </w:p>
    <w:p w14:paraId="326F5301" w14:textId="1CB944F2" w:rsidR="00383EA3" w:rsidRPr="00FD5394" w:rsidRDefault="00BB0D57" w:rsidP="00FD5394">
      <w:pPr>
        <w:ind w:right="20"/>
        <w:rPr>
          <w:rFonts w:ascii="Arial" w:eastAsia="Arial" w:hAnsi="Arial"/>
          <w:color w:val="FF0000"/>
          <w:sz w:val="22"/>
        </w:rPr>
      </w:pPr>
      <w:r>
        <w:rPr>
          <w:sz w:val="28"/>
        </w:rPr>
        <w:t>4</w:t>
      </w:r>
      <w:r w:rsidR="00FD5394">
        <w:rPr>
          <w:sz w:val="28"/>
        </w:rPr>
        <w:t>)</w:t>
      </w:r>
      <w:r w:rsidR="00383EA3" w:rsidRPr="00FD5394">
        <w:rPr>
          <w:sz w:val="28"/>
        </w:rPr>
        <w:t xml:space="preserve"> Evaluating Variable Expressions</w:t>
      </w:r>
    </w:p>
    <w:p w14:paraId="31455CAB" w14:textId="61AB3C55" w:rsidR="009F5680" w:rsidRDefault="00383EA3">
      <w:pPr>
        <w:spacing w:line="60" w:lineRule="exact"/>
        <w:rPr>
          <w:rFonts w:ascii="Times New Roman" w:eastAsia="Times New Roman" w:hAnsi="Times New Roman"/>
        </w:rPr>
      </w:pPr>
      <w:r>
        <w:rPr>
          <w:b/>
          <w:color w:val="FF0000"/>
          <w:sz w:val="28"/>
        </w:rPr>
        <w:tab/>
      </w:r>
    </w:p>
    <w:p w14:paraId="36ADFE1A" w14:textId="6F032E14" w:rsidR="009F5680" w:rsidRPr="00383EA3" w:rsidRDefault="009833DA" w:rsidP="00FD5394">
      <w:pPr>
        <w:spacing w:line="219" w:lineRule="auto"/>
        <w:ind w:right="800"/>
        <w:rPr>
          <w:sz w:val="24"/>
          <w:szCs w:val="24"/>
        </w:rPr>
      </w:pPr>
      <w:r w:rsidRPr="00383EA3">
        <w:rPr>
          <w:sz w:val="24"/>
          <w:szCs w:val="24"/>
        </w:rPr>
        <w:t>(**Note: Substitute the value of each given variable into the equation and then simplify)</w:t>
      </w:r>
    </w:p>
    <w:p w14:paraId="4BF9ED62" w14:textId="4B5DFD39" w:rsidR="009F5680" w:rsidRDefault="00F82CAF" w:rsidP="00FD5394">
      <w:pPr>
        <w:spacing w:line="234" w:lineRule="auto"/>
        <w:rPr>
          <w:rFonts w:ascii="Times New Roman" w:eastAsia="Times New Roman" w:hAnsi="Times New Roman"/>
          <w:color w:val="0000FF"/>
          <w:sz w:val="24"/>
          <w:u w:val="single"/>
        </w:rPr>
      </w:pPr>
      <w:hyperlink r:id="rId11" w:history="1">
        <w:r w:rsidR="00FD5394" w:rsidRPr="00FD5394">
          <w:rPr>
            <w:rFonts w:ascii="Times New Roman" w:eastAsia="Times New Roman" w:hAnsi="Times New Roman"/>
            <w:color w:val="0000FF"/>
            <w:sz w:val="24"/>
            <w:u w:val="single"/>
          </w:rPr>
          <w:t>http://cdn.kutasoftware.com/Worksheets/PreAlg/Evaluating%20Variable%20Expressions.pdf</w:t>
        </w:r>
      </w:hyperlink>
    </w:p>
    <w:p w14:paraId="5BE7A804" w14:textId="77C14654" w:rsidR="00802672" w:rsidRDefault="00383EA3" w:rsidP="00FD5394">
      <w:pPr>
        <w:spacing w:line="337" w:lineRule="exact"/>
        <w:rPr>
          <w:rFonts w:ascii="Arial" w:eastAsia="Arial" w:hAnsi="Arial"/>
          <w:color w:val="FF0000"/>
          <w:sz w:val="22"/>
        </w:rPr>
      </w:pPr>
      <w:r>
        <w:rPr>
          <w:rFonts w:ascii="Arial" w:eastAsia="Arial" w:hAnsi="Arial"/>
          <w:color w:val="FF0000"/>
          <w:sz w:val="22"/>
        </w:rPr>
        <w:t>1, 2, 4, 6, 10, 11, 12</w:t>
      </w:r>
    </w:p>
    <w:p w14:paraId="39BC27A2" w14:textId="77777777" w:rsidR="00FD5394" w:rsidRDefault="00FD5394" w:rsidP="00FD5394">
      <w:pPr>
        <w:spacing w:line="337" w:lineRule="exact"/>
        <w:rPr>
          <w:rFonts w:ascii="Arial" w:eastAsia="Arial" w:hAnsi="Arial"/>
          <w:color w:val="FF0000"/>
          <w:sz w:val="22"/>
        </w:rPr>
      </w:pPr>
    </w:p>
    <w:p w14:paraId="1677745D" w14:textId="50BB72B1" w:rsidR="00802672" w:rsidRPr="00FD5394" w:rsidRDefault="00BB0D57" w:rsidP="00FD5394">
      <w:pPr>
        <w:spacing w:line="337" w:lineRule="exact"/>
        <w:rPr>
          <w:rFonts w:ascii="Arial" w:eastAsia="Arial" w:hAnsi="Arial"/>
          <w:color w:val="FF0000"/>
          <w:sz w:val="22"/>
        </w:rPr>
      </w:pPr>
      <w:r>
        <w:rPr>
          <w:sz w:val="28"/>
        </w:rPr>
        <w:t>5</w:t>
      </w:r>
      <w:r w:rsidR="00FD5394">
        <w:rPr>
          <w:sz w:val="28"/>
        </w:rPr>
        <w:t xml:space="preserve">) </w:t>
      </w:r>
      <w:r w:rsidR="00802672" w:rsidRPr="00FD5394">
        <w:rPr>
          <w:sz w:val="28"/>
        </w:rPr>
        <w:t>Solving One-Step Equations</w:t>
      </w:r>
      <w:r w:rsidR="00802672" w:rsidRPr="00FD5394">
        <w:rPr>
          <w:rFonts w:ascii="Arial" w:eastAsia="Arial" w:hAnsi="Arial"/>
          <w:sz w:val="21"/>
        </w:rPr>
        <w:t xml:space="preserve"> </w:t>
      </w:r>
    </w:p>
    <w:p w14:paraId="0CAEEC99" w14:textId="308FCFC4" w:rsidR="00802672" w:rsidRDefault="00F82CAF" w:rsidP="00FD5394">
      <w:pPr>
        <w:spacing w:line="277" w:lineRule="exact"/>
        <w:rPr>
          <w:rFonts w:ascii="Times New Roman" w:eastAsia="Times New Roman" w:hAnsi="Times New Roman"/>
          <w:color w:val="0000FF"/>
          <w:sz w:val="24"/>
          <w:u w:val="single"/>
        </w:rPr>
      </w:pPr>
      <w:hyperlink r:id="rId12" w:history="1">
        <w:r w:rsidR="00FD5394" w:rsidRPr="00FD5394">
          <w:rPr>
            <w:rFonts w:ascii="Times New Roman" w:eastAsia="Times New Roman" w:hAnsi="Times New Roman"/>
            <w:color w:val="0000FF"/>
            <w:sz w:val="24"/>
            <w:u w:val="single"/>
          </w:rPr>
          <w:t>http://cdn.kutasoftware.com/Worksheets/PreAlg/One-Step%20Equations%20With%20Integers.pdf</w:t>
        </w:r>
      </w:hyperlink>
    </w:p>
    <w:p w14:paraId="1FC5B63A" w14:textId="619ADA20" w:rsidR="00802672" w:rsidRDefault="00802672" w:rsidP="00FD5394">
      <w:pPr>
        <w:spacing w:line="277" w:lineRule="exact"/>
        <w:rPr>
          <w:rFonts w:ascii="Times New Roman" w:eastAsia="Times New Roman" w:hAnsi="Times New Roman"/>
        </w:rPr>
      </w:pPr>
      <w:r>
        <w:rPr>
          <w:rFonts w:ascii="Arial" w:eastAsia="Arial" w:hAnsi="Arial"/>
          <w:color w:val="FF0000"/>
          <w:sz w:val="22"/>
        </w:rPr>
        <w:t>1, 4, 6, 9, 12, 22</w:t>
      </w:r>
    </w:p>
    <w:p w14:paraId="0A0BA8EE" w14:textId="77777777" w:rsidR="009F5680" w:rsidRDefault="009F5680">
      <w:pPr>
        <w:spacing w:line="236" w:lineRule="auto"/>
        <w:ind w:left="9"/>
        <w:rPr>
          <w:rFonts w:ascii="Times New Roman" w:eastAsia="Times New Roman" w:hAnsi="Times New Roman"/>
          <w:color w:val="0000FF"/>
          <w:sz w:val="24"/>
          <w:u w:val="single"/>
        </w:rPr>
        <w:sectPr w:rsidR="009F5680">
          <w:pgSz w:w="12240" w:h="15840"/>
          <w:pgMar w:top="1435" w:right="1440" w:bottom="1440" w:left="991" w:header="0" w:footer="0" w:gutter="0"/>
          <w:cols w:space="0" w:equalWidth="0">
            <w:col w:w="9809"/>
          </w:cols>
          <w:docGrid w:linePitch="360"/>
        </w:sectPr>
      </w:pPr>
    </w:p>
    <w:p w14:paraId="6EA8054B" w14:textId="77777777" w:rsidR="009F5680" w:rsidRDefault="009F5680">
      <w:pPr>
        <w:spacing w:line="281" w:lineRule="exact"/>
        <w:rPr>
          <w:rFonts w:ascii="Times New Roman" w:eastAsia="Times New Roman" w:hAnsi="Times New Roman"/>
        </w:rPr>
      </w:pPr>
      <w:bookmarkStart w:id="4" w:name="page5"/>
      <w:bookmarkEnd w:id="4"/>
    </w:p>
    <w:p w14:paraId="3772C73B" w14:textId="77777777" w:rsidR="009F5680" w:rsidRDefault="009F5680">
      <w:pPr>
        <w:spacing w:line="281" w:lineRule="exact"/>
        <w:rPr>
          <w:rFonts w:ascii="Times New Roman" w:eastAsia="Times New Roman" w:hAnsi="Times New Roman"/>
        </w:rPr>
      </w:pPr>
    </w:p>
    <w:p w14:paraId="0140BC16" w14:textId="77777777" w:rsidR="009F5680" w:rsidRDefault="009F5680">
      <w:pPr>
        <w:spacing w:line="342" w:lineRule="exact"/>
        <w:rPr>
          <w:color w:val="0000FF"/>
          <w:sz w:val="27"/>
          <w:u w:val="single"/>
        </w:rPr>
      </w:pPr>
    </w:p>
    <w:p w14:paraId="1DB0D180" w14:textId="77777777" w:rsidR="009F5680" w:rsidRDefault="009F5680">
      <w:pPr>
        <w:spacing w:line="281" w:lineRule="exact"/>
        <w:rPr>
          <w:rFonts w:ascii="Times New Roman" w:eastAsia="Times New Roman" w:hAnsi="Times New Roman"/>
        </w:rPr>
      </w:pPr>
    </w:p>
    <w:p w14:paraId="69809024" w14:textId="58B3E7BA" w:rsidR="009F5680" w:rsidRDefault="009F5680">
      <w:pPr>
        <w:spacing w:line="237" w:lineRule="auto"/>
        <w:ind w:left="9"/>
        <w:rPr>
          <w:rFonts w:ascii="Times New Roman" w:eastAsia="Times New Roman" w:hAnsi="Times New Roman"/>
          <w:color w:val="0000FF"/>
          <w:sz w:val="24"/>
          <w:u w:val="single"/>
        </w:rPr>
      </w:pPr>
    </w:p>
    <w:sectPr w:rsidR="009F5680">
      <w:pgSz w:w="12240" w:h="15840"/>
      <w:pgMar w:top="1435" w:right="1440" w:bottom="1440" w:left="991" w:header="0" w:footer="0" w:gutter="0"/>
      <w:cols w:space="0" w:equalWidth="0">
        <w:col w:w="9809"/>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1F16E9E8"/>
    <w:lvl w:ilvl="0" w:tplc="354AB622">
      <w:start w:val="1"/>
      <w:numFmt w:val="decimal"/>
      <w:lvlText w:val="%1)"/>
      <w:lvlJc w:val="left"/>
    </w:lvl>
    <w:lvl w:ilvl="1" w:tplc="E9C4893C">
      <w:start w:val="1"/>
      <w:numFmt w:val="lowerLetter"/>
      <w:lvlText w:val="%2."/>
      <w:lvlJc w:val="left"/>
    </w:lvl>
    <w:lvl w:ilvl="2" w:tplc="4F002806">
      <w:start w:val="1"/>
      <w:numFmt w:val="bullet"/>
      <w:lvlText w:val=""/>
      <w:lvlJc w:val="left"/>
    </w:lvl>
    <w:lvl w:ilvl="3" w:tplc="F1388E4C">
      <w:start w:val="1"/>
      <w:numFmt w:val="bullet"/>
      <w:lvlText w:val=""/>
      <w:lvlJc w:val="left"/>
    </w:lvl>
    <w:lvl w:ilvl="4" w:tplc="9EBC02DA">
      <w:start w:val="1"/>
      <w:numFmt w:val="bullet"/>
      <w:lvlText w:val=""/>
      <w:lvlJc w:val="left"/>
    </w:lvl>
    <w:lvl w:ilvl="5" w:tplc="CF56CC78">
      <w:start w:val="1"/>
      <w:numFmt w:val="bullet"/>
      <w:lvlText w:val=""/>
      <w:lvlJc w:val="left"/>
    </w:lvl>
    <w:lvl w:ilvl="6" w:tplc="A40E445C">
      <w:start w:val="1"/>
      <w:numFmt w:val="bullet"/>
      <w:lvlText w:val=""/>
      <w:lvlJc w:val="left"/>
    </w:lvl>
    <w:lvl w:ilvl="7" w:tplc="0BB8FD92">
      <w:start w:val="1"/>
      <w:numFmt w:val="bullet"/>
      <w:lvlText w:val=""/>
      <w:lvlJc w:val="left"/>
    </w:lvl>
    <w:lvl w:ilvl="8" w:tplc="61988254">
      <w:start w:val="1"/>
      <w:numFmt w:val="bullet"/>
      <w:lvlText w:val=""/>
      <w:lvlJc w:val="left"/>
    </w:lvl>
  </w:abstractNum>
  <w:abstractNum w:abstractNumId="1" w15:restartNumberingAfterBreak="0">
    <w:nsid w:val="00000002"/>
    <w:multiLevelType w:val="hybridMultilevel"/>
    <w:tmpl w:val="1190CDE6"/>
    <w:lvl w:ilvl="0" w:tplc="3F74D192">
      <w:start w:val="1"/>
      <w:numFmt w:val="decimal"/>
      <w:lvlText w:val="%1)"/>
      <w:lvlJc w:val="left"/>
    </w:lvl>
    <w:lvl w:ilvl="1" w:tplc="46441816">
      <w:start w:val="1"/>
      <w:numFmt w:val="bullet"/>
      <w:lvlText w:val=""/>
      <w:lvlJc w:val="left"/>
    </w:lvl>
    <w:lvl w:ilvl="2" w:tplc="7F229ABA">
      <w:start w:val="1"/>
      <w:numFmt w:val="bullet"/>
      <w:lvlText w:val=""/>
      <w:lvlJc w:val="left"/>
    </w:lvl>
    <w:lvl w:ilvl="3" w:tplc="760AEF8A">
      <w:start w:val="1"/>
      <w:numFmt w:val="bullet"/>
      <w:lvlText w:val=""/>
      <w:lvlJc w:val="left"/>
    </w:lvl>
    <w:lvl w:ilvl="4" w:tplc="2D20AA7E">
      <w:start w:val="1"/>
      <w:numFmt w:val="bullet"/>
      <w:lvlText w:val=""/>
      <w:lvlJc w:val="left"/>
    </w:lvl>
    <w:lvl w:ilvl="5" w:tplc="472005BA">
      <w:start w:val="1"/>
      <w:numFmt w:val="bullet"/>
      <w:lvlText w:val=""/>
      <w:lvlJc w:val="left"/>
    </w:lvl>
    <w:lvl w:ilvl="6" w:tplc="178CAAC2">
      <w:start w:val="1"/>
      <w:numFmt w:val="bullet"/>
      <w:lvlText w:val=""/>
      <w:lvlJc w:val="left"/>
    </w:lvl>
    <w:lvl w:ilvl="7" w:tplc="7B388672">
      <w:start w:val="1"/>
      <w:numFmt w:val="bullet"/>
      <w:lvlText w:val=""/>
      <w:lvlJc w:val="left"/>
    </w:lvl>
    <w:lvl w:ilvl="8" w:tplc="57EC6BA4">
      <w:start w:val="1"/>
      <w:numFmt w:val="bullet"/>
      <w:lvlText w:val=""/>
      <w:lvlJc w:val="left"/>
    </w:lvl>
  </w:abstractNum>
  <w:abstractNum w:abstractNumId="2" w15:restartNumberingAfterBreak="0">
    <w:nsid w:val="00000003"/>
    <w:multiLevelType w:val="hybridMultilevel"/>
    <w:tmpl w:val="8550AF20"/>
    <w:lvl w:ilvl="0" w:tplc="7990F8E4">
      <w:start w:val="2"/>
      <w:numFmt w:val="decimal"/>
      <w:lvlText w:val="%1)"/>
      <w:lvlJc w:val="left"/>
      <w:rPr>
        <w:rFonts w:asciiTheme="minorHAnsi" w:hAnsiTheme="minorHAnsi" w:cstheme="minorHAnsi" w:hint="default"/>
        <w:color w:val="auto"/>
        <w:sz w:val="28"/>
        <w:szCs w:val="28"/>
      </w:rPr>
    </w:lvl>
    <w:lvl w:ilvl="1" w:tplc="C4F0A4D4">
      <w:start w:val="1"/>
      <w:numFmt w:val="bullet"/>
      <w:lvlText w:val=""/>
      <w:lvlJc w:val="left"/>
    </w:lvl>
    <w:lvl w:ilvl="2" w:tplc="E63635CA">
      <w:start w:val="1"/>
      <w:numFmt w:val="bullet"/>
      <w:lvlText w:val=""/>
      <w:lvlJc w:val="left"/>
    </w:lvl>
    <w:lvl w:ilvl="3" w:tplc="E7E4A320">
      <w:start w:val="1"/>
      <w:numFmt w:val="bullet"/>
      <w:lvlText w:val=""/>
      <w:lvlJc w:val="left"/>
    </w:lvl>
    <w:lvl w:ilvl="4" w:tplc="871471A0">
      <w:start w:val="1"/>
      <w:numFmt w:val="bullet"/>
      <w:lvlText w:val=""/>
      <w:lvlJc w:val="left"/>
    </w:lvl>
    <w:lvl w:ilvl="5" w:tplc="89C48986">
      <w:start w:val="1"/>
      <w:numFmt w:val="bullet"/>
      <w:lvlText w:val=""/>
      <w:lvlJc w:val="left"/>
    </w:lvl>
    <w:lvl w:ilvl="6" w:tplc="6DB88526">
      <w:start w:val="1"/>
      <w:numFmt w:val="bullet"/>
      <w:lvlText w:val=""/>
      <w:lvlJc w:val="left"/>
    </w:lvl>
    <w:lvl w:ilvl="7" w:tplc="A86258BC">
      <w:start w:val="1"/>
      <w:numFmt w:val="bullet"/>
      <w:lvlText w:val=""/>
      <w:lvlJc w:val="left"/>
    </w:lvl>
    <w:lvl w:ilvl="8" w:tplc="923EB852">
      <w:start w:val="1"/>
      <w:numFmt w:val="bullet"/>
      <w:lvlText w:val=""/>
      <w:lvlJc w:val="left"/>
    </w:lvl>
  </w:abstractNum>
  <w:abstractNum w:abstractNumId="3" w15:restartNumberingAfterBreak="0">
    <w:nsid w:val="00000004"/>
    <w:multiLevelType w:val="hybridMultilevel"/>
    <w:tmpl w:val="140E0F76"/>
    <w:lvl w:ilvl="0" w:tplc="611A9452">
      <w:start w:val="3"/>
      <w:numFmt w:val="decimal"/>
      <w:lvlText w:val="%1)"/>
      <w:lvlJc w:val="left"/>
    </w:lvl>
    <w:lvl w:ilvl="1" w:tplc="7AF484D4">
      <w:start w:val="1"/>
      <w:numFmt w:val="bullet"/>
      <w:lvlText w:val=""/>
      <w:lvlJc w:val="left"/>
    </w:lvl>
    <w:lvl w:ilvl="2" w:tplc="44C242DA">
      <w:start w:val="1"/>
      <w:numFmt w:val="bullet"/>
      <w:lvlText w:val=""/>
      <w:lvlJc w:val="left"/>
    </w:lvl>
    <w:lvl w:ilvl="3" w:tplc="35289370">
      <w:start w:val="1"/>
      <w:numFmt w:val="bullet"/>
      <w:lvlText w:val=""/>
      <w:lvlJc w:val="left"/>
    </w:lvl>
    <w:lvl w:ilvl="4" w:tplc="A2B6C516">
      <w:start w:val="1"/>
      <w:numFmt w:val="bullet"/>
      <w:lvlText w:val=""/>
      <w:lvlJc w:val="left"/>
    </w:lvl>
    <w:lvl w:ilvl="5" w:tplc="5106E8CC">
      <w:start w:val="1"/>
      <w:numFmt w:val="bullet"/>
      <w:lvlText w:val=""/>
      <w:lvlJc w:val="left"/>
    </w:lvl>
    <w:lvl w:ilvl="6" w:tplc="700CF0D6">
      <w:start w:val="1"/>
      <w:numFmt w:val="bullet"/>
      <w:lvlText w:val=""/>
      <w:lvlJc w:val="left"/>
    </w:lvl>
    <w:lvl w:ilvl="7" w:tplc="0B8C7858">
      <w:start w:val="1"/>
      <w:numFmt w:val="bullet"/>
      <w:lvlText w:val=""/>
      <w:lvlJc w:val="left"/>
    </w:lvl>
    <w:lvl w:ilvl="8" w:tplc="4662AB1E">
      <w:start w:val="1"/>
      <w:numFmt w:val="bullet"/>
      <w:lvlText w:val=""/>
      <w:lvlJc w:val="left"/>
    </w:lvl>
  </w:abstractNum>
  <w:abstractNum w:abstractNumId="4" w15:restartNumberingAfterBreak="0">
    <w:nsid w:val="00000005"/>
    <w:multiLevelType w:val="hybridMultilevel"/>
    <w:tmpl w:val="3352255A"/>
    <w:lvl w:ilvl="0" w:tplc="15304816">
      <w:start w:val="4"/>
      <w:numFmt w:val="decimal"/>
      <w:lvlText w:val="%1)"/>
      <w:lvlJc w:val="left"/>
    </w:lvl>
    <w:lvl w:ilvl="1" w:tplc="FEEAE9D6">
      <w:start w:val="1"/>
      <w:numFmt w:val="bullet"/>
      <w:lvlText w:val=""/>
      <w:lvlJc w:val="left"/>
    </w:lvl>
    <w:lvl w:ilvl="2" w:tplc="74AECAD2">
      <w:start w:val="1"/>
      <w:numFmt w:val="bullet"/>
      <w:lvlText w:val=""/>
      <w:lvlJc w:val="left"/>
    </w:lvl>
    <w:lvl w:ilvl="3" w:tplc="8D5C7AC6">
      <w:start w:val="1"/>
      <w:numFmt w:val="bullet"/>
      <w:lvlText w:val=""/>
      <w:lvlJc w:val="left"/>
    </w:lvl>
    <w:lvl w:ilvl="4" w:tplc="921CD678">
      <w:start w:val="1"/>
      <w:numFmt w:val="bullet"/>
      <w:lvlText w:val=""/>
      <w:lvlJc w:val="left"/>
    </w:lvl>
    <w:lvl w:ilvl="5" w:tplc="79A63AF0">
      <w:start w:val="1"/>
      <w:numFmt w:val="bullet"/>
      <w:lvlText w:val=""/>
      <w:lvlJc w:val="left"/>
    </w:lvl>
    <w:lvl w:ilvl="6" w:tplc="69020554">
      <w:start w:val="1"/>
      <w:numFmt w:val="bullet"/>
      <w:lvlText w:val=""/>
      <w:lvlJc w:val="left"/>
    </w:lvl>
    <w:lvl w:ilvl="7" w:tplc="DC7AEFA8">
      <w:start w:val="1"/>
      <w:numFmt w:val="bullet"/>
      <w:lvlText w:val=""/>
      <w:lvlJc w:val="left"/>
    </w:lvl>
    <w:lvl w:ilvl="8" w:tplc="8D009F00">
      <w:start w:val="1"/>
      <w:numFmt w:val="bullet"/>
      <w:lvlText w:val=""/>
      <w:lvlJc w:val="left"/>
    </w:lvl>
  </w:abstractNum>
  <w:abstractNum w:abstractNumId="5" w15:restartNumberingAfterBreak="0">
    <w:nsid w:val="00000006"/>
    <w:multiLevelType w:val="hybridMultilevel"/>
    <w:tmpl w:val="109CF92E"/>
    <w:lvl w:ilvl="0" w:tplc="A514851A">
      <w:start w:val="1"/>
      <w:numFmt w:val="bullet"/>
      <w:lvlText w:val="-"/>
      <w:lvlJc w:val="left"/>
    </w:lvl>
    <w:lvl w:ilvl="1" w:tplc="AAB8DB1C">
      <w:start w:val="1"/>
      <w:numFmt w:val="bullet"/>
      <w:lvlText w:val=""/>
      <w:lvlJc w:val="left"/>
    </w:lvl>
    <w:lvl w:ilvl="2" w:tplc="5462BC94">
      <w:start w:val="1"/>
      <w:numFmt w:val="bullet"/>
      <w:lvlText w:val=""/>
      <w:lvlJc w:val="left"/>
    </w:lvl>
    <w:lvl w:ilvl="3" w:tplc="F9A82C1A">
      <w:start w:val="1"/>
      <w:numFmt w:val="bullet"/>
      <w:lvlText w:val=""/>
      <w:lvlJc w:val="left"/>
    </w:lvl>
    <w:lvl w:ilvl="4" w:tplc="56B242E6">
      <w:start w:val="1"/>
      <w:numFmt w:val="bullet"/>
      <w:lvlText w:val=""/>
      <w:lvlJc w:val="left"/>
    </w:lvl>
    <w:lvl w:ilvl="5" w:tplc="C4687076">
      <w:start w:val="1"/>
      <w:numFmt w:val="bullet"/>
      <w:lvlText w:val=""/>
      <w:lvlJc w:val="left"/>
    </w:lvl>
    <w:lvl w:ilvl="6" w:tplc="DB5AB99E">
      <w:start w:val="1"/>
      <w:numFmt w:val="bullet"/>
      <w:lvlText w:val=""/>
      <w:lvlJc w:val="left"/>
    </w:lvl>
    <w:lvl w:ilvl="7" w:tplc="990A97EA">
      <w:start w:val="1"/>
      <w:numFmt w:val="bullet"/>
      <w:lvlText w:val=""/>
      <w:lvlJc w:val="left"/>
    </w:lvl>
    <w:lvl w:ilvl="8" w:tplc="74A0B5F2">
      <w:start w:val="1"/>
      <w:numFmt w:val="bullet"/>
      <w:lvlText w:val=""/>
      <w:lvlJc w:val="left"/>
    </w:lvl>
  </w:abstractNum>
  <w:abstractNum w:abstractNumId="6" w15:restartNumberingAfterBreak="0">
    <w:nsid w:val="00000007"/>
    <w:multiLevelType w:val="hybridMultilevel"/>
    <w:tmpl w:val="0DED7262"/>
    <w:lvl w:ilvl="0" w:tplc="5B52BAD2">
      <w:start w:val="5"/>
      <w:numFmt w:val="decimal"/>
      <w:lvlText w:val="%1)"/>
      <w:lvlJc w:val="left"/>
    </w:lvl>
    <w:lvl w:ilvl="1" w:tplc="A656AE22">
      <w:start w:val="1"/>
      <w:numFmt w:val="bullet"/>
      <w:lvlText w:val=""/>
      <w:lvlJc w:val="left"/>
    </w:lvl>
    <w:lvl w:ilvl="2" w:tplc="F81851AC">
      <w:start w:val="1"/>
      <w:numFmt w:val="bullet"/>
      <w:lvlText w:val=""/>
      <w:lvlJc w:val="left"/>
    </w:lvl>
    <w:lvl w:ilvl="3" w:tplc="A52635BA">
      <w:start w:val="1"/>
      <w:numFmt w:val="bullet"/>
      <w:lvlText w:val=""/>
      <w:lvlJc w:val="left"/>
    </w:lvl>
    <w:lvl w:ilvl="4" w:tplc="A62ED420">
      <w:start w:val="1"/>
      <w:numFmt w:val="bullet"/>
      <w:lvlText w:val=""/>
      <w:lvlJc w:val="left"/>
    </w:lvl>
    <w:lvl w:ilvl="5" w:tplc="5204BFE8">
      <w:start w:val="1"/>
      <w:numFmt w:val="bullet"/>
      <w:lvlText w:val=""/>
      <w:lvlJc w:val="left"/>
    </w:lvl>
    <w:lvl w:ilvl="6" w:tplc="C93A3146">
      <w:start w:val="1"/>
      <w:numFmt w:val="bullet"/>
      <w:lvlText w:val=""/>
      <w:lvlJc w:val="left"/>
    </w:lvl>
    <w:lvl w:ilvl="7" w:tplc="DA34A948">
      <w:start w:val="1"/>
      <w:numFmt w:val="bullet"/>
      <w:lvlText w:val=""/>
      <w:lvlJc w:val="left"/>
    </w:lvl>
    <w:lvl w:ilvl="8" w:tplc="D69C9950">
      <w:start w:val="1"/>
      <w:numFmt w:val="bullet"/>
      <w:lvlText w:val=""/>
      <w:lvlJc w:val="left"/>
    </w:lvl>
  </w:abstractNum>
  <w:abstractNum w:abstractNumId="7" w15:restartNumberingAfterBreak="0">
    <w:nsid w:val="00000008"/>
    <w:multiLevelType w:val="hybridMultilevel"/>
    <w:tmpl w:val="7FDCC232"/>
    <w:lvl w:ilvl="0" w:tplc="DC36BE40">
      <w:start w:val="1"/>
      <w:numFmt w:val="bullet"/>
      <w:lvlText w:val="-"/>
      <w:lvlJc w:val="left"/>
    </w:lvl>
    <w:lvl w:ilvl="1" w:tplc="2A9AB1B8">
      <w:start w:val="1"/>
      <w:numFmt w:val="bullet"/>
      <w:lvlText w:val=""/>
      <w:lvlJc w:val="left"/>
    </w:lvl>
    <w:lvl w:ilvl="2" w:tplc="7D7C66B8">
      <w:start w:val="1"/>
      <w:numFmt w:val="bullet"/>
      <w:lvlText w:val=""/>
      <w:lvlJc w:val="left"/>
    </w:lvl>
    <w:lvl w:ilvl="3" w:tplc="2C0C0E3E">
      <w:start w:val="1"/>
      <w:numFmt w:val="bullet"/>
      <w:lvlText w:val=""/>
      <w:lvlJc w:val="left"/>
    </w:lvl>
    <w:lvl w:ilvl="4" w:tplc="E2A2E500">
      <w:start w:val="1"/>
      <w:numFmt w:val="bullet"/>
      <w:lvlText w:val=""/>
      <w:lvlJc w:val="left"/>
    </w:lvl>
    <w:lvl w:ilvl="5" w:tplc="D2660CBC">
      <w:start w:val="1"/>
      <w:numFmt w:val="bullet"/>
      <w:lvlText w:val=""/>
      <w:lvlJc w:val="left"/>
    </w:lvl>
    <w:lvl w:ilvl="6" w:tplc="F9B65E14">
      <w:start w:val="1"/>
      <w:numFmt w:val="bullet"/>
      <w:lvlText w:val=""/>
      <w:lvlJc w:val="left"/>
    </w:lvl>
    <w:lvl w:ilvl="7" w:tplc="AA925104">
      <w:start w:val="1"/>
      <w:numFmt w:val="bullet"/>
      <w:lvlText w:val=""/>
      <w:lvlJc w:val="left"/>
    </w:lvl>
    <w:lvl w:ilvl="8" w:tplc="8B3C0320">
      <w:start w:val="1"/>
      <w:numFmt w:val="bullet"/>
      <w:lvlText w:val=""/>
      <w:lvlJc w:val="left"/>
    </w:lvl>
  </w:abstractNum>
  <w:abstractNum w:abstractNumId="8" w15:restartNumberingAfterBreak="0">
    <w:nsid w:val="00000009"/>
    <w:multiLevelType w:val="hybridMultilevel"/>
    <w:tmpl w:val="1BEFD79E"/>
    <w:lvl w:ilvl="0" w:tplc="0900A3BC">
      <w:start w:val="6"/>
      <w:numFmt w:val="decimal"/>
      <w:lvlText w:val="%1)"/>
      <w:lvlJc w:val="left"/>
    </w:lvl>
    <w:lvl w:ilvl="1" w:tplc="0CFA1FD6">
      <w:start w:val="1"/>
      <w:numFmt w:val="bullet"/>
      <w:lvlText w:val=""/>
      <w:lvlJc w:val="left"/>
    </w:lvl>
    <w:lvl w:ilvl="2" w:tplc="C7160994">
      <w:start w:val="1"/>
      <w:numFmt w:val="bullet"/>
      <w:lvlText w:val=""/>
      <w:lvlJc w:val="left"/>
    </w:lvl>
    <w:lvl w:ilvl="3" w:tplc="B0B6D80C">
      <w:start w:val="1"/>
      <w:numFmt w:val="bullet"/>
      <w:lvlText w:val=""/>
      <w:lvlJc w:val="left"/>
    </w:lvl>
    <w:lvl w:ilvl="4" w:tplc="CA14E4CC">
      <w:start w:val="1"/>
      <w:numFmt w:val="bullet"/>
      <w:lvlText w:val=""/>
      <w:lvlJc w:val="left"/>
    </w:lvl>
    <w:lvl w:ilvl="5" w:tplc="22B24FCA">
      <w:start w:val="1"/>
      <w:numFmt w:val="bullet"/>
      <w:lvlText w:val=""/>
      <w:lvlJc w:val="left"/>
    </w:lvl>
    <w:lvl w:ilvl="6" w:tplc="56ECF0DE">
      <w:start w:val="1"/>
      <w:numFmt w:val="bullet"/>
      <w:lvlText w:val=""/>
      <w:lvlJc w:val="left"/>
    </w:lvl>
    <w:lvl w:ilvl="7" w:tplc="0D8E8262">
      <w:start w:val="1"/>
      <w:numFmt w:val="bullet"/>
      <w:lvlText w:val=""/>
      <w:lvlJc w:val="left"/>
    </w:lvl>
    <w:lvl w:ilvl="8" w:tplc="75CC7024">
      <w:start w:val="1"/>
      <w:numFmt w:val="bullet"/>
      <w:lvlText w:val=""/>
      <w:lvlJc w:val="left"/>
    </w:lvl>
  </w:abstractNum>
  <w:abstractNum w:abstractNumId="9" w15:restartNumberingAfterBreak="0">
    <w:nsid w:val="0000000A"/>
    <w:multiLevelType w:val="hybridMultilevel"/>
    <w:tmpl w:val="41A7C4C8"/>
    <w:lvl w:ilvl="0" w:tplc="EF2E686C">
      <w:start w:val="1"/>
      <w:numFmt w:val="bullet"/>
      <w:lvlText w:val="-"/>
      <w:lvlJc w:val="left"/>
    </w:lvl>
    <w:lvl w:ilvl="1" w:tplc="54607A22">
      <w:start w:val="1"/>
      <w:numFmt w:val="bullet"/>
      <w:lvlText w:val=""/>
      <w:lvlJc w:val="left"/>
    </w:lvl>
    <w:lvl w:ilvl="2" w:tplc="111E1692">
      <w:start w:val="1"/>
      <w:numFmt w:val="bullet"/>
      <w:lvlText w:val=""/>
      <w:lvlJc w:val="left"/>
    </w:lvl>
    <w:lvl w:ilvl="3" w:tplc="3020B766">
      <w:start w:val="1"/>
      <w:numFmt w:val="bullet"/>
      <w:lvlText w:val=""/>
      <w:lvlJc w:val="left"/>
    </w:lvl>
    <w:lvl w:ilvl="4" w:tplc="7D28F324">
      <w:start w:val="1"/>
      <w:numFmt w:val="bullet"/>
      <w:lvlText w:val=""/>
      <w:lvlJc w:val="left"/>
    </w:lvl>
    <w:lvl w:ilvl="5" w:tplc="3E38788E">
      <w:start w:val="1"/>
      <w:numFmt w:val="bullet"/>
      <w:lvlText w:val=""/>
      <w:lvlJc w:val="left"/>
    </w:lvl>
    <w:lvl w:ilvl="6" w:tplc="83689266">
      <w:start w:val="1"/>
      <w:numFmt w:val="bullet"/>
      <w:lvlText w:val=""/>
      <w:lvlJc w:val="left"/>
    </w:lvl>
    <w:lvl w:ilvl="7" w:tplc="FF58785A">
      <w:start w:val="1"/>
      <w:numFmt w:val="bullet"/>
      <w:lvlText w:val=""/>
      <w:lvlJc w:val="left"/>
    </w:lvl>
    <w:lvl w:ilvl="8" w:tplc="8E1AECC0">
      <w:start w:val="1"/>
      <w:numFmt w:val="bullet"/>
      <w:lvlText w:val=""/>
      <w:lvlJc w:val="left"/>
    </w:lvl>
  </w:abstractNum>
  <w:abstractNum w:abstractNumId="10" w15:restartNumberingAfterBreak="0">
    <w:nsid w:val="0000000B"/>
    <w:multiLevelType w:val="hybridMultilevel"/>
    <w:tmpl w:val="6B68079A"/>
    <w:lvl w:ilvl="0" w:tplc="8F6CACCC">
      <w:start w:val="7"/>
      <w:numFmt w:val="decimal"/>
      <w:lvlText w:val="%1)"/>
      <w:lvlJc w:val="left"/>
    </w:lvl>
    <w:lvl w:ilvl="1" w:tplc="859054BC">
      <w:start w:val="1"/>
      <w:numFmt w:val="bullet"/>
      <w:lvlText w:val=""/>
      <w:lvlJc w:val="left"/>
    </w:lvl>
    <w:lvl w:ilvl="2" w:tplc="29562CB6">
      <w:start w:val="1"/>
      <w:numFmt w:val="bullet"/>
      <w:lvlText w:val=""/>
      <w:lvlJc w:val="left"/>
    </w:lvl>
    <w:lvl w:ilvl="3" w:tplc="9DF41178">
      <w:start w:val="1"/>
      <w:numFmt w:val="bullet"/>
      <w:lvlText w:val=""/>
      <w:lvlJc w:val="left"/>
    </w:lvl>
    <w:lvl w:ilvl="4" w:tplc="8AF20AC6">
      <w:start w:val="1"/>
      <w:numFmt w:val="bullet"/>
      <w:lvlText w:val=""/>
      <w:lvlJc w:val="left"/>
    </w:lvl>
    <w:lvl w:ilvl="5" w:tplc="C3FE72CA">
      <w:start w:val="1"/>
      <w:numFmt w:val="bullet"/>
      <w:lvlText w:val=""/>
      <w:lvlJc w:val="left"/>
    </w:lvl>
    <w:lvl w:ilvl="6" w:tplc="095EC11A">
      <w:start w:val="1"/>
      <w:numFmt w:val="bullet"/>
      <w:lvlText w:val=""/>
      <w:lvlJc w:val="left"/>
    </w:lvl>
    <w:lvl w:ilvl="7" w:tplc="9B7EDD10">
      <w:start w:val="1"/>
      <w:numFmt w:val="bullet"/>
      <w:lvlText w:val=""/>
      <w:lvlJc w:val="left"/>
    </w:lvl>
    <w:lvl w:ilvl="8" w:tplc="42C6F0AE">
      <w:start w:val="1"/>
      <w:numFmt w:val="bullet"/>
      <w:lvlText w:val=""/>
      <w:lvlJc w:val="left"/>
    </w:lvl>
  </w:abstractNum>
  <w:abstractNum w:abstractNumId="11" w15:restartNumberingAfterBreak="0">
    <w:nsid w:val="0000000C"/>
    <w:multiLevelType w:val="hybridMultilevel"/>
    <w:tmpl w:val="4E6AFB66"/>
    <w:lvl w:ilvl="0" w:tplc="7D468892">
      <w:start w:val="8"/>
      <w:numFmt w:val="decimal"/>
      <w:lvlText w:val="%1)"/>
      <w:lvlJc w:val="left"/>
    </w:lvl>
    <w:lvl w:ilvl="1" w:tplc="BCC42936">
      <w:start w:val="1"/>
      <w:numFmt w:val="bullet"/>
      <w:lvlText w:val=""/>
      <w:lvlJc w:val="left"/>
    </w:lvl>
    <w:lvl w:ilvl="2" w:tplc="56B60658">
      <w:start w:val="1"/>
      <w:numFmt w:val="bullet"/>
      <w:lvlText w:val=""/>
      <w:lvlJc w:val="left"/>
    </w:lvl>
    <w:lvl w:ilvl="3" w:tplc="9CE2252C">
      <w:start w:val="1"/>
      <w:numFmt w:val="bullet"/>
      <w:lvlText w:val=""/>
      <w:lvlJc w:val="left"/>
    </w:lvl>
    <w:lvl w:ilvl="4" w:tplc="8F286BC0">
      <w:start w:val="1"/>
      <w:numFmt w:val="bullet"/>
      <w:lvlText w:val=""/>
      <w:lvlJc w:val="left"/>
    </w:lvl>
    <w:lvl w:ilvl="5" w:tplc="42C28B3E">
      <w:start w:val="1"/>
      <w:numFmt w:val="bullet"/>
      <w:lvlText w:val=""/>
      <w:lvlJc w:val="left"/>
    </w:lvl>
    <w:lvl w:ilvl="6" w:tplc="4B9C12D8">
      <w:start w:val="1"/>
      <w:numFmt w:val="bullet"/>
      <w:lvlText w:val=""/>
      <w:lvlJc w:val="left"/>
    </w:lvl>
    <w:lvl w:ilvl="7" w:tplc="54EE83FC">
      <w:start w:val="1"/>
      <w:numFmt w:val="bullet"/>
      <w:lvlText w:val=""/>
      <w:lvlJc w:val="left"/>
    </w:lvl>
    <w:lvl w:ilvl="8" w:tplc="C4DA7DA6">
      <w:start w:val="1"/>
      <w:numFmt w:val="bullet"/>
      <w:lvlText w:val=""/>
      <w:lvlJc w:val="left"/>
    </w:lvl>
  </w:abstractNum>
  <w:abstractNum w:abstractNumId="12" w15:restartNumberingAfterBreak="0">
    <w:nsid w:val="0000000D"/>
    <w:multiLevelType w:val="hybridMultilevel"/>
    <w:tmpl w:val="25E45D32"/>
    <w:lvl w:ilvl="0" w:tplc="5324041C">
      <w:start w:val="9"/>
      <w:numFmt w:val="decimal"/>
      <w:lvlText w:val="%1)"/>
      <w:lvlJc w:val="left"/>
    </w:lvl>
    <w:lvl w:ilvl="1" w:tplc="FAF89B82">
      <w:start w:val="1"/>
      <w:numFmt w:val="bullet"/>
      <w:lvlText w:val=""/>
      <w:lvlJc w:val="left"/>
    </w:lvl>
    <w:lvl w:ilvl="2" w:tplc="51823806">
      <w:start w:val="1"/>
      <w:numFmt w:val="bullet"/>
      <w:lvlText w:val=""/>
      <w:lvlJc w:val="left"/>
    </w:lvl>
    <w:lvl w:ilvl="3" w:tplc="AB52D4AC">
      <w:start w:val="1"/>
      <w:numFmt w:val="bullet"/>
      <w:lvlText w:val=""/>
      <w:lvlJc w:val="left"/>
    </w:lvl>
    <w:lvl w:ilvl="4" w:tplc="4E86EC2C">
      <w:start w:val="1"/>
      <w:numFmt w:val="bullet"/>
      <w:lvlText w:val=""/>
      <w:lvlJc w:val="left"/>
    </w:lvl>
    <w:lvl w:ilvl="5" w:tplc="F4888756">
      <w:start w:val="1"/>
      <w:numFmt w:val="bullet"/>
      <w:lvlText w:val=""/>
      <w:lvlJc w:val="left"/>
    </w:lvl>
    <w:lvl w:ilvl="6" w:tplc="6ED8BE7A">
      <w:start w:val="1"/>
      <w:numFmt w:val="bullet"/>
      <w:lvlText w:val=""/>
      <w:lvlJc w:val="left"/>
    </w:lvl>
    <w:lvl w:ilvl="7" w:tplc="D9181C46">
      <w:start w:val="1"/>
      <w:numFmt w:val="bullet"/>
      <w:lvlText w:val=""/>
      <w:lvlJc w:val="left"/>
    </w:lvl>
    <w:lvl w:ilvl="8" w:tplc="314EDA06">
      <w:start w:val="1"/>
      <w:numFmt w:val="bullet"/>
      <w:lvlText w:val=""/>
      <w:lvlJc w:val="left"/>
    </w:lvl>
  </w:abstractNum>
  <w:abstractNum w:abstractNumId="13" w15:restartNumberingAfterBreak="0">
    <w:nsid w:val="0000000E"/>
    <w:multiLevelType w:val="hybridMultilevel"/>
    <w:tmpl w:val="519B500C"/>
    <w:lvl w:ilvl="0" w:tplc="616A7EC8">
      <w:start w:val="10"/>
      <w:numFmt w:val="decimal"/>
      <w:lvlText w:val="%1)"/>
      <w:lvlJc w:val="left"/>
    </w:lvl>
    <w:lvl w:ilvl="1" w:tplc="5B207594">
      <w:start w:val="1"/>
      <w:numFmt w:val="bullet"/>
      <w:lvlText w:val=""/>
      <w:lvlJc w:val="left"/>
    </w:lvl>
    <w:lvl w:ilvl="2" w:tplc="44F493E2">
      <w:start w:val="1"/>
      <w:numFmt w:val="bullet"/>
      <w:lvlText w:val=""/>
      <w:lvlJc w:val="left"/>
    </w:lvl>
    <w:lvl w:ilvl="3" w:tplc="E70C5B76">
      <w:start w:val="1"/>
      <w:numFmt w:val="bullet"/>
      <w:lvlText w:val=""/>
      <w:lvlJc w:val="left"/>
    </w:lvl>
    <w:lvl w:ilvl="4" w:tplc="23D63A16">
      <w:start w:val="1"/>
      <w:numFmt w:val="bullet"/>
      <w:lvlText w:val=""/>
      <w:lvlJc w:val="left"/>
    </w:lvl>
    <w:lvl w:ilvl="5" w:tplc="D5D2721A">
      <w:start w:val="1"/>
      <w:numFmt w:val="bullet"/>
      <w:lvlText w:val=""/>
      <w:lvlJc w:val="left"/>
    </w:lvl>
    <w:lvl w:ilvl="6" w:tplc="D9726594">
      <w:start w:val="1"/>
      <w:numFmt w:val="bullet"/>
      <w:lvlText w:val=""/>
      <w:lvlJc w:val="left"/>
    </w:lvl>
    <w:lvl w:ilvl="7" w:tplc="428E974C">
      <w:start w:val="1"/>
      <w:numFmt w:val="bullet"/>
      <w:lvlText w:val=""/>
      <w:lvlJc w:val="left"/>
    </w:lvl>
    <w:lvl w:ilvl="8" w:tplc="B0A2BAA6">
      <w:start w:val="1"/>
      <w:numFmt w:val="bullet"/>
      <w:lvlText w:val=""/>
      <w:lvlJc w:val="left"/>
    </w:lvl>
  </w:abstractNum>
  <w:abstractNum w:abstractNumId="14" w15:restartNumberingAfterBreak="0">
    <w:nsid w:val="0000000F"/>
    <w:multiLevelType w:val="hybridMultilevel"/>
    <w:tmpl w:val="431BD7B6"/>
    <w:lvl w:ilvl="0" w:tplc="E02C8B12">
      <w:start w:val="11"/>
      <w:numFmt w:val="decimal"/>
      <w:lvlText w:val="%1)"/>
      <w:lvlJc w:val="left"/>
    </w:lvl>
    <w:lvl w:ilvl="1" w:tplc="CDAE40A4">
      <w:start w:val="1"/>
      <w:numFmt w:val="bullet"/>
      <w:lvlText w:val=""/>
      <w:lvlJc w:val="left"/>
    </w:lvl>
    <w:lvl w:ilvl="2" w:tplc="339433D4">
      <w:start w:val="1"/>
      <w:numFmt w:val="bullet"/>
      <w:lvlText w:val=""/>
      <w:lvlJc w:val="left"/>
    </w:lvl>
    <w:lvl w:ilvl="3" w:tplc="921E367E">
      <w:start w:val="1"/>
      <w:numFmt w:val="bullet"/>
      <w:lvlText w:val=""/>
      <w:lvlJc w:val="left"/>
    </w:lvl>
    <w:lvl w:ilvl="4" w:tplc="E2DA782A">
      <w:start w:val="1"/>
      <w:numFmt w:val="bullet"/>
      <w:lvlText w:val=""/>
      <w:lvlJc w:val="left"/>
    </w:lvl>
    <w:lvl w:ilvl="5" w:tplc="3FA0634E">
      <w:start w:val="1"/>
      <w:numFmt w:val="bullet"/>
      <w:lvlText w:val=""/>
      <w:lvlJc w:val="left"/>
    </w:lvl>
    <w:lvl w:ilvl="6" w:tplc="21700F70">
      <w:start w:val="1"/>
      <w:numFmt w:val="bullet"/>
      <w:lvlText w:val=""/>
      <w:lvlJc w:val="left"/>
    </w:lvl>
    <w:lvl w:ilvl="7" w:tplc="B3929B2A">
      <w:start w:val="1"/>
      <w:numFmt w:val="bullet"/>
      <w:lvlText w:val=""/>
      <w:lvlJc w:val="left"/>
    </w:lvl>
    <w:lvl w:ilvl="8" w:tplc="3D46376A">
      <w:start w:val="1"/>
      <w:numFmt w:val="bullet"/>
      <w:lvlText w:val=""/>
      <w:lvlJc w:val="left"/>
    </w:lvl>
  </w:abstractNum>
  <w:abstractNum w:abstractNumId="15" w15:restartNumberingAfterBreak="0">
    <w:nsid w:val="00000010"/>
    <w:multiLevelType w:val="hybridMultilevel"/>
    <w:tmpl w:val="3F2DBA30"/>
    <w:lvl w:ilvl="0" w:tplc="0686A9DA">
      <w:start w:val="12"/>
      <w:numFmt w:val="decimal"/>
      <w:lvlText w:val="%1)"/>
      <w:lvlJc w:val="left"/>
    </w:lvl>
    <w:lvl w:ilvl="1" w:tplc="96862556">
      <w:start w:val="1"/>
      <w:numFmt w:val="bullet"/>
      <w:lvlText w:val="-"/>
      <w:lvlJc w:val="left"/>
    </w:lvl>
    <w:lvl w:ilvl="2" w:tplc="CD721038">
      <w:start w:val="1"/>
      <w:numFmt w:val="bullet"/>
      <w:lvlText w:val=""/>
      <w:lvlJc w:val="left"/>
    </w:lvl>
    <w:lvl w:ilvl="3" w:tplc="A0FEB268">
      <w:start w:val="1"/>
      <w:numFmt w:val="bullet"/>
      <w:lvlText w:val=""/>
      <w:lvlJc w:val="left"/>
    </w:lvl>
    <w:lvl w:ilvl="4" w:tplc="CC6CF6AE">
      <w:start w:val="1"/>
      <w:numFmt w:val="bullet"/>
      <w:lvlText w:val=""/>
      <w:lvlJc w:val="left"/>
    </w:lvl>
    <w:lvl w:ilvl="5" w:tplc="F3DE304C">
      <w:start w:val="1"/>
      <w:numFmt w:val="bullet"/>
      <w:lvlText w:val=""/>
      <w:lvlJc w:val="left"/>
    </w:lvl>
    <w:lvl w:ilvl="6" w:tplc="413639CE">
      <w:start w:val="1"/>
      <w:numFmt w:val="bullet"/>
      <w:lvlText w:val=""/>
      <w:lvlJc w:val="left"/>
    </w:lvl>
    <w:lvl w:ilvl="7" w:tplc="E5C8C826">
      <w:start w:val="1"/>
      <w:numFmt w:val="bullet"/>
      <w:lvlText w:val=""/>
      <w:lvlJc w:val="left"/>
    </w:lvl>
    <w:lvl w:ilvl="8" w:tplc="08225F68">
      <w:start w:val="1"/>
      <w:numFmt w:val="bullet"/>
      <w:lvlText w:val=""/>
      <w:lvlJc w:val="left"/>
    </w:lvl>
  </w:abstractNum>
  <w:abstractNum w:abstractNumId="16" w15:restartNumberingAfterBreak="0">
    <w:nsid w:val="00000011"/>
    <w:multiLevelType w:val="hybridMultilevel"/>
    <w:tmpl w:val="7C83E458"/>
    <w:lvl w:ilvl="0" w:tplc="CC9E6D56">
      <w:start w:val="13"/>
      <w:numFmt w:val="decimal"/>
      <w:lvlText w:val="%1)"/>
      <w:lvlJc w:val="left"/>
    </w:lvl>
    <w:lvl w:ilvl="1" w:tplc="E7A2C972">
      <w:start w:val="1"/>
      <w:numFmt w:val="bullet"/>
      <w:lvlText w:val="-"/>
      <w:lvlJc w:val="left"/>
    </w:lvl>
    <w:lvl w:ilvl="2" w:tplc="A92A49F0">
      <w:start w:val="1"/>
      <w:numFmt w:val="bullet"/>
      <w:lvlText w:val=""/>
      <w:lvlJc w:val="left"/>
    </w:lvl>
    <w:lvl w:ilvl="3" w:tplc="FF4CAD6A">
      <w:start w:val="1"/>
      <w:numFmt w:val="bullet"/>
      <w:lvlText w:val=""/>
      <w:lvlJc w:val="left"/>
    </w:lvl>
    <w:lvl w:ilvl="4" w:tplc="4D06731A">
      <w:start w:val="1"/>
      <w:numFmt w:val="bullet"/>
      <w:lvlText w:val=""/>
      <w:lvlJc w:val="left"/>
    </w:lvl>
    <w:lvl w:ilvl="5" w:tplc="12F6D0F0">
      <w:start w:val="1"/>
      <w:numFmt w:val="bullet"/>
      <w:lvlText w:val=""/>
      <w:lvlJc w:val="left"/>
    </w:lvl>
    <w:lvl w:ilvl="6" w:tplc="1A442886">
      <w:start w:val="1"/>
      <w:numFmt w:val="bullet"/>
      <w:lvlText w:val=""/>
      <w:lvlJc w:val="left"/>
    </w:lvl>
    <w:lvl w:ilvl="7" w:tplc="E5E63EAA">
      <w:start w:val="1"/>
      <w:numFmt w:val="bullet"/>
      <w:lvlText w:val=""/>
      <w:lvlJc w:val="left"/>
    </w:lvl>
    <w:lvl w:ilvl="8" w:tplc="915846BA">
      <w:start w:val="1"/>
      <w:numFmt w:val="bullet"/>
      <w:lvlText w:val=""/>
      <w:lvlJc w:val="left"/>
    </w:lvl>
  </w:abstractNum>
  <w:abstractNum w:abstractNumId="17" w15:restartNumberingAfterBreak="0">
    <w:nsid w:val="00000012"/>
    <w:multiLevelType w:val="hybridMultilevel"/>
    <w:tmpl w:val="257130A2"/>
    <w:lvl w:ilvl="0" w:tplc="AA46F218">
      <w:start w:val="14"/>
      <w:numFmt w:val="decimal"/>
      <w:lvlText w:val="%1)"/>
      <w:lvlJc w:val="left"/>
    </w:lvl>
    <w:lvl w:ilvl="1" w:tplc="08B697B8">
      <w:start w:val="1"/>
      <w:numFmt w:val="bullet"/>
      <w:lvlText w:val=""/>
      <w:lvlJc w:val="left"/>
    </w:lvl>
    <w:lvl w:ilvl="2" w:tplc="D7D6D0E0">
      <w:start w:val="1"/>
      <w:numFmt w:val="bullet"/>
      <w:lvlText w:val=""/>
      <w:lvlJc w:val="left"/>
    </w:lvl>
    <w:lvl w:ilvl="3" w:tplc="C6D6B77C">
      <w:start w:val="1"/>
      <w:numFmt w:val="bullet"/>
      <w:lvlText w:val=""/>
      <w:lvlJc w:val="left"/>
    </w:lvl>
    <w:lvl w:ilvl="4" w:tplc="AE6CD304">
      <w:start w:val="1"/>
      <w:numFmt w:val="bullet"/>
      <w:lvlText w:val=""/>
      <w:lvlJc w:val="left"/>
    </w:lvl>
    <w:lvl w:ilvl="5" w:tplc="D680A202">
      <w:start w:val="1"/>
      <w:numFmt w:val="bullet"/>
      <w:lvlText w:val=""/>
      <w:lvlJc w:val="left"/>
    </w:lvl>
    <w:lvl w:ilvl="6" w:tplc="C06C6F78">
      <w:start w:val="1"/>
      <w:numFmt w:val="bullet"/>
      <w:lvlText w:val=""/>
      <w:lvlJc w:val="left"/>
    </w:lvl>
    <w:lvl w:ilvl="7" w:tplc="CE1820E0">
      <w:start w:val="1"/>
      <w:numFmt w:val="bullet"/>
      <w:lvlText w:val=""/>
      <w:lvlJc w:val="left"/>
    </w:lvl>
    <w:lvl w:ilvl="8" w:tplc="A8625CCA">
      <w:start w:val="1"/>
      <w:numFmt w:val="bullet"/>
      <w:lvlText w:val=""/>
      <w:lvlJc w:val="left"/>
    </w:lvl>
  </w:abstractNum>
  <w:abstractNum w:abstractNumId="18" w15:restartNumberingAfterBreak="0">
    <w:nsid w:val="00000013"/>
    <w:multiLevelType w:val="hybridMultilevel"/>
    <w:tmpl w:val="62BBD95A"/>
    <w:lvl w:ilvl="0" w:tplc="1C3A5E2C">
      <w:start w:val="15"/>
      <w:numFmt w:val="decimal"/>
      <w:lvlText w:val="%1)"/>
      <w:lvlJc w:val="left"/>
    </w:lvl>
    <w:lvl w:ilvl="1" w:tplc="2DA0A706">
      <w:start w:val="1"/>
      <w:numFmt w:val="bullet"/>
      <w:lvlText w:val=""/>
      <w:lvlJc w:val="left"/>
    </w:lvl>
    <w:lvl w:ilvl="2" w:tplc="FFD08C72">
      <w:start w:val="1"/>
      <w:numFmt w:val="bullet"/>
      <w:lvlText w:val=""/>
      <w:lvlJc w:val="left"/>
    </w:lvl>
    <w:lvl w:ilvl="3" w:tplc="61880534">
      <w:start w:val="1"/>
      <w:numFmt w:val="bullet"/>
      <w:lvlText w:val=""/>
      <w:lvlJc w:val="left"/>
    </w:lvl>
    <w:lvl w:ilvl="4" w:tplc="E72C3654">
      <w:start w:val="1"/>
      <w:numFmt w:val="bullet"/>
      <w:lvlText w:val=""/>
      <w:lvlJc w:val="left"/>
    </w:lvl>
    <w:lvl w:ilvl="5" w:tplc="872AD972">
      <w:start w:val="1"/>
      <w:numFmt w:val="bullet"/>
      <w:lvlText w:val=""/>
      <w:lvlJc w:val="left"/>
    </w:lvl>
    <w:lvl w:ilvl="6" w:tplc="74462104">
      <w:start w:val="1"/>
      <w:numFmt w:val="bullet"/>
      <w:lvlText w:val=""/>
      <w:lvlJc w:val="left"/>
    </w:lvl>
    <w:lvl w:ilvl="7" w:tplc="E4A8B28A">
      <w:start w:val="1"/>
      <w:numFmt w:val="bullet"/>
      <w:lvlText w:val=""/>
      <w:lvlJc w:val="left"/>
    </w:lvl>
    <w:lvl w:ilvl="8" w:tplc="DC30A320">
      <w:start w:val="1"/>
      <w:numFmt w:val="bullet"/>
      <w:lvlText w:val=""/>
      <w:lvlJc w:val="left"/>
    </w:lvl>
  </w:abstractNum>
  <w:abstractNum w:abstractNumId="19" w15:restartNumberingAfterBreak="0">
    <w:nsid w:val="00000014"/>
    <w:multiLevelType w:val="hybridMultilevel"/>
    <w:tmpl w:val="436C6124"/>
    <w:lvl w:ilvl="0" w:tplc="1B96A22C">
      <w:start w:val="15"/>
      <w:numFmt w:val="decimal"/>
      <w:lvlText w:val="%1)"/>
      <w:lvlJc w:val="left"/>
    </w:lvl>
    <w:lvl w:ilvl="1" w:tplc="FFBC82E4">
      <w:start w:val="1"/>
      <w:numFmt w:val="bullet"/>
      <w:lvlText w:val="-"/>
      <w:lvlJc w:val="left"/>
    </w:lvl>
    <w:lvl w:ilvl="2" w:tplc="D26AE530">
      <w:start w:val="1"/>
      <w:numFmt w:val="bullet"/>
      <w:lvlText w:val=""/>
      <w:lvlJc w:val="left"/>
    </w:lvl>
    <w:lvl w:ilvl="3" w:tplc="F1446382">
      <w:start w:val="1"/>
      <w:numFmt w:val="bullet"/>
      <w:lvlText w:val=""/>
      <w:lvlJc w:val="left"/>
    </w:lvl>
    <w:lvl w:ilvl="4" w:tplc="0608E1BC">
      <w:start w:val="1"/>
      <w:numFmt w:val="bullet"/>
      <w:lvlText w:val=""/>
      <w:lvlJc w:val="left"/>
    </w:lvl>
    <w:lvl w:ilvl="5" w:tplc="99AC0BB8">
      <w:start w:val="1"/>
      <w:numFmt w:val="bullet"/>
      <w:lvlText w:val=""/>
      <w:lvlJc w:val="left"/>
    </w:lvl>
    <w:lvl w:ilvl="6" w:tplc="E6D2BD88">
      <w:start w:val="1"/>
      <w:numFmt w:val="bullet"/>
      <w:lvlText w:val=""/>
      <w:lvlJc w:val="left"/>
    </w:lvl>
    <w:lvl w:ilvl="7" w:tplc="AFAE4874">
      <w:start w:val="1"/>
      <w:numFmt w:val="bullet"/>
      <w:lvlText w:val=""/>
      <w:lvlJc w:val="left"/>
    </w:lvl>
    <w:lvl w:ilvl="8" w:tplc="FB102602">
      <w:start w:val="1"/>
      <w:numFmt w:val="bullet"/>
      <w:lvlText w:val=""/>
      <w:lvlJc w:val="left"/>
    </w:lvl>
  </w:abstractNum>
  <w:abstractNum w:abstractNumId="20" w15:restartNumberingAfterBreak="0">
    <w:nsid w:val="00000015"/>
    <w:multiLevelType w:val="hybridMultilevel"/>
    <w:tmpl w:val="628C895C"/>
    <w:lvl w:ilvl="0" w:tplc="F1DC4DE6">
      <w:start w:val="17"/>
      <w:numFmt w:val="decimal"/>
      <w:lvlText w:val="%1)"/>
      <w:lvlJc w:val="left"/>
    </w:lvl>
    <w:lvl w:ilvl="1" w:tplc="F4A4E266">
      <w:start w:val="1"/>
      <w:numFmt w:val="bullet"/>
      <w:lvlText w:val=""/>
      <w:lvlJc w:val="left"/>
    </w:lvl>
    <w:lvl w:ilvl="2" w:tplc="140C74CA">
      <w:start w:val="1"/>
      <w:numFmt w:val="bullet"/>
      <w:lvlText w:val=""/>
      <w:lvlJc w:val="left"/>
    </w:lvl>
    <w:lvl w:ilvl="3" w:tplc="D276BA1C">
      <w:start w:val="1"/>
      <w:numFmt w:val="bullet"/>
      <w:lvlText w:val=""/>
      <w:lvlJc w:val="left"/>
    </w:lvl>
    <w:lvl w:ilvl="4" w:tplc="6C72EC9C">
      <w:start w:val="1"/>
      <w:numFmt w:val="bullet"/>
      <w:lvlText w:val=""/>
      <w:lvlJc w:val="left"/>
    </w:lvl>
    <w:lvl w:ilvl="5" w:tplc="C73AADF8">
      <w:start w:val="1"/>
      <w:numFmt w:val="bullet"/>
      <w:lvlText w:val=""/>
      <w:lvlJc w:val="left"/>
    </w:lvl>
    <w:lvl w:ilvl="6" w:tplc="7410F310">
      <w:start w:val="1"/>
      <w:numFmt w:val="bullet"/>
      <w:lvlText w:val=""/>
      <w:lvlJc w:val="left"/>
    </w:lvl>
    <w:lvl w:ilvl="7" w:tplc="3FEEF7A6">
      <w:start w:val="1"/>
      <w:numFmt w:val="bullet"/>
      <w:lvlText w:val=""/>
      <w:lvlJc w:val="left"/>
    </w:lvl>
    <w:lvl w:ilvl="8" w:tplc="4D5E7450">
      <w:start w:val="1"/>
      <w:numFmt w:val="bullet"/>
      <w:lvlText w:val=""/>
      <w:lvlJc w:val="left"/>
    </w:lvl>
  </w:abstractNum>
  <w:abstractNum w:abstractNumId="21" w15:restartNumberingAfterBreak="0">
    <w:nsid w:val="147E5644"/>
    <w:multiLevelType w:val="multilevel"/>
    <w:tmpl w:val="838C097C"/>
    <w:lvl w:ilvl="0">
      <w:start w:val="1"/>
      <w:numFmt w:val="decimal"/>
      <w:lvlText w:val="%1"/>
      <w:lvlJc w:val="left"/>
      <w:pPr>
        <w:ind w:left="360" w:hanging="360"/>
      </w:pPr>
      <w:rPr>
        <w:rFonts w:hint="default"/>
      </w:rPr>
    </w:lvl>
    <w:lvl w:ilvl="1">
      <w:start w:val="7"/>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22" w15:restartNumberingAfterBreak="0">
    <w:nsid w:val="18675886"/>
    <w:multiLevelType w:val="hybridMultilevel"/>
    <w:tmpl w:val="A63A6948"/>
    <w:lvl w:ilvl="0" w:tplc="41B63D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226582"/>
    <w:multiLevelType w:val="hybridMultilevel"/>
    <w:tmpl w:val="7F4C0DB0"/>
    <w:lvl w:ilvl="0" w:tplc="96A6DC2A">
      <w:start w:val="7"/>
      <w:numFmt w:val="decimal"/>
      <w:lvlText w:val="%1)"/>
      <w:lvlJc w:val="left"/>
      <w:pPr>
        <w:ind w:left="2346" w:hanging="360"/>
      </w:pPr>
      <w:rPr>
        <w:rFonts w:asciiTheme="minorHAnsi" w:hAnsiTheme="minorHAnsi" w:cstheme="minorHAnsi" w:hint="default"/>
        <w:color w:val="auto"/>
        <w:sz w:val="22"/>
        <w:szCs w:val="22"/>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4" w15:restartNumberingAfterBreak="0">
    <w:nsid w:val="2F7E2FFC"/>
    <w:multiLevelType w:val="multilevel"/>
    <w:tmpl w:val="2B4C8526"/>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45A3AFC"/>
    <w:multiLevelType w:val="hybridMultilevel"/>
    <w:tmpl w:val="63CA985E"/>
    <w:lvl w:ilvl="0" w:tplc="D9902CC0">
      <w:start w:val="7"/>
      <w:numFmt w:val="decimal"/>
      <w:lvlText w:val="%1)"/>
      <w:lvlJc w:val="left"/>
      <w:pPr>
        <w:ind w:left="720" w:hanging="360"/>
      </w:pPr>
      <w:rPr>
        <w:rFonts w:asciiTheme="minorHAnsi" w:hAnsiTheme="minorHAnsi" w:cstheme="minorHAnsi" w:hint="default"/>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415D68"/>
    <w:multiLevelType w:val="hybridMultilevel"/>
    <w:tmpl w:val="FDA411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313FEC"/>
    <w:multiLevelType w:val="hybridMultilevel"/>
    <w:tmpl w:val="5FF80800"/>
    <w:lvl w:ilvl="0" w:tplc="04090011">
      <w:start w:val="7"/>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B47FF0"/>
    <w:multiLevelType w:val="multilevel"/>
    <w:tmpl w:val="FAC023D0"/>
    <w:lvl w:ilvl="0">
      <w:start w:val="1"/>
      <w:numFmt w:val="decimal"/>
      <w:lvlText w:val="%1"/>
      <w:lvlJc w:val="left"/>
      <w:pPr>
        <w:ind w:left="360" w:hanging="360"/>
      </w:pPr>
      <w:rPr>
        <w:rFonts w:hint="default"/>
      </w:rPr>
    </w:lvl>
    <w:lvl w:ilvl="1">
      <w:start w:val="7"/>
      <w:numFmt w:val="decimal"/>
      <w:lvlText w:val="%1-%2"/>
      <w:lvlJc w:val="left"/>
      <w:pPr>
        <w:ind w:left="1149" w:hanging="720"/>
      </w:pPr>
      <w:rPr>
        <w:rFonts w:hint="default"/>
      </w:rPr>
    </w:lvl>
    <w:lvl w:ilvl="2">
      <w:start w:val="1"/>
      <w:numFmt w:val="decimal"/>
      <w:lvlText w:val="%1-%2.%3"/>
      <w:lvlJc w:val="left"/>
      <w:pPr>
        <w:ind w:left="1578" w:hanging="720"/>
      </w:pPr>
      <w:rPr>
        <w:rFonts w:hint="default"/>
      </w:rPr>
    </w:lvl>
    <w:lvl w:ilvl="3">
      <w:start w:val="1"/>
      <w:numFmt w:val="decimal"/>
      <w:lvlText w:val="%1-%2.%3.%4"/>
      <w:lvlJc w:val="left"/>
      <w:pPr>
        <w:ind w:left="2367" w:hanging="1080"/>
      </w:pPr>
      <w:rPr>
        <w:rFonts w:hint="default"/>
      </w:rPr>
    </w:lvl>
    <w:lvl w:ilvl="4">
      <w:start w:val="1"/>
      <w:numFmt w:val="decimal"/>
      <w:lvlText w:val="%1-%2.%3.%4.%5"/>
      <w:lvlJc w:val="left"/>
      <w:pPr>
        <w:ind w:left="2796" w:hanging="1080"/>
      </w:pPr>
      <w:rPr>
        <w:rFonts w:hint="default"/>
      </w:rPr>
    </w:lvl>
    <w:lvl w:ilvl="5">
      <w:start w:val="1"/>
      <w:numFmt w:val="decimal"/>
      <w:lvlText w:val="%1-%2.%3.%4.%5.%6"/>
      <w:lvlJc w:val="left"/>
      <w:pPr>
        <w:ind w:left="3585" w:hanging="1440"/>
      </w:pPr>
      <w:rPr>
        <w:rFonts w:hint="default"/>
      </w:rPr>
    </w:lvl>
    <w:lvl w:ilvl="6">
      <w:start w:val="1"/>
      <w:numFmt w:val="decimal"/>
      <w:lvlText w:val="%1-%2.%3.%4.%5.%6.%7"/>
      <w:lvlJc w:val="left"/>
      <w:pPr>
        <w:ind w:left="4014" w:hanging="1440"/>
      </w:pPr>
      <w:rPr>
        <w:rFonts w:hint="default"/>
      </w:rPr>
    </w:lvl>
    <w:lvl w:ilvl="7">
      <w:start w:val="1"/>
      <w:numFmt w:val="decimal"/>
      <w:lvlText w:val="%1-%2.%3.%4.%5.%6.%7.%8"/>
      <w:lvlJc w:val="left"/>
      <w:pPr>
        <w:ind w:left="4803" w:hanging="1800"/>
      </w:pPr>
      <w:rPr>
        <w:rFonts w:hint="default"/>
      </w:rPr>
    </w:lvl>
    <w:lvl w:ilvl="8">
      <w:start w:val="1"/>
      <w:numFmt w:val="decimal"/>
      <w:lvlText w:val="%1-%2.%3.%4.%5.%6.%7.%8.%9"/>
      <w:lvlJc w:val="left"/>
      <w:pPr>
        <w:ind w:left="5592"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8"/>
  </w:num>
  <w:num w:numId="23">
    <w:abstractNumId w:val="21"/>
  </w:num>
  <w:num w:numId="24">
    <w:abstractNumId w:val="27"/>
  </w:num>
  <w:num w:numId="25">
    <w:abstractNumId w:val="23"/>
  </w:num>
  <w:num w:numId="26">
    <w:abstractNumId w:val="25"/>
  </w:num>
  <w:num w:numId="27">
    <w:abstractNumId w:val="22"/>
  </w:num>
  <w:num w:numId="28">
    <w:abstractNumId w:val="24"/>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CBB"/>
    <w:rsid w:val="001930F7"/>
    <w:rsid w:val="0025411A"/>
    <w:rsid w:val="00383EA3"/>
    <w:rsid w:val="00802672"/>
    <w:rsid w:val="009833DA"/>
    <w:rsid w:val="009F5680"/>
    <w:rsid w:val="00A1578E"/>
    <w:rsid w:val="00AA4CBB"/>
    <w:rsid w:val="00BB0D57"/>
    <w:rsid w:val="00F82CAF"/>
    <w:rsid w:val="00FD5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30E882"/>
  <w15:chartTrackingRefBased/>
  <w15:docId w15:val="{0D124F0B-EF12-4ACA-AF20-17C7D256E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578E"/>
    <w:pPr>
      <w:ind w:left="720"/>
      <w:contextualSpacing/>
    </w:pPr>
  </w:style>
  <w:style w:type="character" w:styleId="Hyperlink">
    <w:name w:val="Hyperlink"/>
    <w:basedOn w:val="DefaultParagraphFont"/>
    <w:uiPriority w:val="99"/>
    <w:unhideWhenUsed/>
    <w:rsid w:val="00A1578E"/>
    <w:rPr>
      <w:color w:val="0563C1" w:themeColor="hyperlink"/>
      <w:u w:val="single"/>
    </w:rPr>
  </w:style>
  <w:style w:type="character" w:styleId="UnresolvedMention">
    <w:name w:val="Unresolved Mention"/>
    <w:basedOn w:val="DefaultParagraphFont"/>
    <w:uiPriority w:val="99"/>
    <w:semiHidden/>
    <w:unhideWhenUsed/>
    <w:rsid w:val="00A157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dn.kutasoftware.com/Worksheets/Alg1/Adding%20and%20Subtracting%20Rational%20Number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cdn.kutasoftware.com/Worksheets/Alg1/Adding%20and%20Subtracting%20Rational%20Numbers.pdf" TargetMode="External"/><Relationship Id="rId12" Type="http://schemas.openxmlformats.org/officeDocument/2006/relationships/hyperlink" Target="http://cdn.kutasoftware.com/Worksheets/PreAlg/One-Step%20Equations%20With%20Integer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cdn.kutasoftware.com/Worksheets/PreAlg/Evaluating%20Variable%20Expressions.pdf" TargetMode="External"/><Relationship Id="rId5" Type="http://schemas.openxmlformats.org/officeDocument/2006/relationships/webSettings" Target="webSettings.xml"/><Relationship Id="rId10" Type="http://schemas.openxmlformats.org/officeDocument/2006/relationships/hyperlink" Target="http://cdn.kutasoftware.com/Worksheets/Alg1/Combining%20Like%20Terms.pdf" TargetMode="External"/><Relationship Id="rId4" Type="http://schemas.openxmlformats.org/officeDocument/2006/relationships/settings" Target="settings.xml"/><Relationship Id="rId9" Type="http://schemas.openxmlformats.org/officeDocument/2006/relationships/hyperlink" Target="http://cdn.kutasoftware.com/Worksheets/PreAlg/The%20Distributive%20Property.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5CD1B-124D-41FC-8B8C-9132256CB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Weisman</dc:creator>
  <cp:keywords/>
  <cp:lastModifiedBy>Klila Hafuta</cp:lastModifiedBy>
  <cp:revision>2</cp:revision>
  <dcterms:created xsi:type="dcterms:W3CDTF">2019-06-26T21:55:00Z</dcterms:created>
  <dcterms:modified xsi:type="dcterms:W3CDTF">2019-06-26T21:55:00Z</dcterms:modified>
</cp:coreProperties>
</file>